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c75eb" w14:textId="fbc75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 и культуры, являющихся гражданскими служащими и работающих в сельских населенных пунктах по Толебийскому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Туркестанской области от 11 апреля 2022 года № 144. Зарегистрировано в Министерстве юстиции Республики Казахстан 25 мая 2022 года № 28209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> статьи 18, пунктом 9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Казахстан, пунктом </w:t>
      </w:r>
      <w:r>
        <w:rPr>
          <w:rFonts w:ascii="Times New Roman"/>
          <w:b w:val="false"/>
          <w:i w:val="false"/>
          <w:color w:val="000000"/>
          <w:sz w:val="28"/>
        </w:rPr>
        <w:t>2 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31 Закона Республики Казахстан "О местном государственном управлении и самоуправлении в Республике Казахстан", акимат Толебийского района 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 перечень должностей специалистов в области социального обеспечения и культуры, являющихся гражданскими служащими и работающих в сельских населенных пунктах по Толебийскому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Толебийского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Толебийский районный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2022 года № 144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 и культуры, являющихся гражданскими служащими и работающих в сельских населенных пунктах по Толебийскому району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сфере социального обеспечения: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Центра занятости населения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консультант по социальной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ассистент;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по социальной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работник по уходу за престарелыми и инвалидами;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психолог;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диетическая сестра;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медицинская (ий) сестра (брат).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культуры: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культорганизатор (основных служб);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библиотекарь;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художники всех наименований (основных служб);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библиограф;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методист всех наименований (основных служб);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музыкальный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режиссер;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хореограф;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руководитель коллектива (кружка);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аккомпаниатор.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