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2a23" w14:textId="e6f2a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Туркестанской области от 17 мая 2022 года № 118. Зарегистрировано в Министерстве юстиции Республики Казахстан 23 мая 2022 года № 28169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за № 11148), акимат Шардаринского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курирующего заместителя акима Шардаринского района.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Шардаринского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2022 года № 118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Точное  местоположение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торговой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Шардара, улица Еркөбек № 2А напротив Кумысханы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"Береке"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Шардара, улица Б.Тажиев № 58 напротив здания сельскохозяйственного потребительского кооператива "Шардара"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Шардара, улица Б.Тажиев № 41 напротив здания fast food "Texas"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"shardeluxe" super market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Шардара, проспект Ө. Түгелбаев № 43 слева от здания "Rysqul ata" qurylys zattar dúkeni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"Alihan" saýda ortalyǵy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