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393c" w14:textId="be13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зонирования, учитывающих месторасположение объекта налогообложения в населенных пунктах Жетысайского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17 февраля 2022 года № 136. Зарегистрировано в Министерстве юстиции Республики Казахстан 25 февраля 2022 года № 26929. Утратило силу постановлением акимата Жетысайского района Туркестанской области от 27 ноября 2023 года №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Жетысайского района Туркестанской области от 27.11.2023 № 890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постановления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12 ноября 2018 года № 475 "Об утверждении Методики расчета коэффициента зонирования" (зарегистрировано в Реестре государственной регистрации нормативных правовых актов № 17847),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Жетысайского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Жетысайского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Жетысайского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Жетысайского района А.Тасова.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Жетысай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учитывающих месторасположение объекта налогообложения в населенных пунктах Жетысайского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 ауыл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Мырзашол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Атаконыс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Әбдіхалық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Жылы су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Сейфуллина 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Бакконыс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Байконыс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Жылы 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Мырзашокы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Аль-Фараби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Казыбек би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Казыбек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Курбан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Таубай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Абиболла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А.Оспанова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Каракай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Кетебай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Асықата 1,70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Дружба народов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Жузимдик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Алтын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Отан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Бейбитшилик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Атажурт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Алимбетова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Гарышкер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Габдуллина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Жемисти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40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Когалы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Макташы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Тын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Ш.Дилдабеков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Зердели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Жана 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Байдала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Алпамыс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Куришти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Кызылтан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Сырабат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Сулубулак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Дихан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Жазыксай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М.Ауезова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Жагажай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Жетикубыр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Байтерек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Жетиқазына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Г.Муратбаева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Арай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Утиртобе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Жанадауир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Датка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Коскудык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Ак 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Кирово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Карасакал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Жалпаккум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Туркебай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Молшылык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Макталы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Первомайское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Костақыр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Макталы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Ы.Алтынсарина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Жайлаукол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Шолпанкудык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Темиржол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Жибекжолы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Дархан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Саркырама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Тын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Чехова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Корикти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Агынсай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Ушкопир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Оркенди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Аден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Талапты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Акниет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населенный пункт Нур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