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2276" w14:textId="9f32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Жетысайскому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21 июня 2022 года № 22-135-VII. Зарегистрировано в Министерстве юстиции Республики Казахстан 27 июня 2022 года № 28620.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