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3883" w14:textId="39e3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Жетысайскому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30 ноября 2022 года № 26-167-VII. Зарегистрировано в Министерстве юстиции Республики Казахстан 7 декабря 2022 года № 31001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Жетысайскому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Жетысайского района от 23 июня 2020 года № 33-167-VI "Об утверждении норм образования и накопления коммунальных отходов, тарифов на сбор, вывоз и захоронение твердых бытовых отходов по Жетысайскому району" (зарегистрировано в Реестре государственной регистрации нормативных правовых актов под № 5698).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26-167-VII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Жетысайскому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1,07 1,18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 заправочная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