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9707" w14:textId="e789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10 октября 2018 года № 23/265-VI "Об определении перечня социально значимых сообщений по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мая 2022 года № 15/136-VII. Зарегистрировано в Министерстве юстиции Республики Казахстан 6 мая 2022 года № 27914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определении перечня социально значимых сообщений по Восточно-Казахстанской области" от 10 октября 2018 года № 23/265-VI (зарегистрировано в Реестре государственной регистрации нормативных правовых актов под № 5687)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15/136-VII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23/265-VI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 Восточно-Казахстанской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"Защита-Пристань"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"Фабрика Рассвет-Аэропорт"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"поселок Октябрьский-Усть-Каменогорский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"Племстанция-Гидроэлектростанция"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"Речной вокзал-Аблакетский причал"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"поселок Октябрьский-Гавань"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"Речной вокзал-Титано-магниевый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"Фабрика Рассвет-Титано-магниевый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"Щербакова-Алтайская"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"Речной вокзал-Опытное поле"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"Железнодорожный мост-Ивушка"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"Пристань-Аэропорт"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"Усть-Каменогорский вокзал-Понтонный мост"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"Усть-Каменогорский вокзал-Очистные"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"Пристань-поселок Загородный"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"Южная магистраль-поселок Октябрьский"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"Речной вокзал-Защита"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"Пристань-Мелькомбинат"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"Гидроэлектростанция-Понтонный мост"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"Гидроэлектростанция-Дачи "Колос"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"Заводская-поселок Металлург 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"Заводская-Гидроэлектростанция"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"Пристань-Титано-магниевый 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"поселок Октябрьский-поселок имени А.Куленова"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"Понтонный мост-Геологическая"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"Речной вокзал-Аэропорт"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"Усть-Каменогорский вокзал-Ново-Ахмирова"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"Детская областная больница-Самал"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"Казцинк-посҰлок Металлург 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"Пристань-Ивушка"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"Усть-Каменогорский вокзал-проспект 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"садовое общество Надежда-Ивушка"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"поселок Октябрьский-садовое общество "Радуга"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"Садовая-Металлург 5"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"Ново-Ахмирово-Ивушка"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"Титано-магниевый комбинат-поселок Солнечный"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"поселок Октябрьский-Есенберлина"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"поселок Октябрьский-Тальниковая"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"Речной вокзал-село Герасимовка"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"село Прапорщиково-Усть-Каменогорский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"Пристань-Ушановский сельский округ"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"Детская областная больница-Самсоновка"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"Мясокомбинат-Торгово-логистический центр "Северный"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"Контрольный переулок-поселок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"Мясокомбинат-Кожевенный 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"поселок Карагайлы-городок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"Торгово-логистический центр "Северный"-Железнодорожный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"поселок Степной-поселок Холодный ключ"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"Детский сад "Өрлеу"-Пристань"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"Дачи Мурат-Туберкулезный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"Железнодорожный вокзал-Аэропорт"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"Туберкулезный диспансер-городок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"Железнодорожный вокзал-поселок Холодный ключ"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"поселок Степной-поселок Птицефабрика"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"городок Авиаторов-дачи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"Цементный завод-профилакторий "Строитель"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"Рынок "Жансая"-дачи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"Керамзитный завод-магазин "Жана"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"поселок "Западный"-поселок "Ушактар"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"Химический комбинат-Ремонтно-строительное управление"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"Поселок Птицефабрика-Больница скорой медицинской помощи- "Боровая"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"городок Авиаторов-Железнодорожный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"городок Авиаторов-Военный городок"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"Дачи Мурат (массив "Солнечная долина") 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"улица Гастелло-Мясокомбинат"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"поселок Связистов-улица Гражданская"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"14 микрорайон-профилакторий "Сосна"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"Школа-Железнодорожный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"поселок Карагайлы-поселок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"Туберкулезный диспансер-Таймас"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"поселок Карагайлы-улица Рыкова"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"Туберкулезный диспансер-поселок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"поселок Карагайлы-Мясокомбинат"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"остров Бейбітшілік-рынок "Жансая"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"Товарищество с ограниченной ответственностью Семспецнап" -20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"городок Авиаторов-дачи Мурат"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"Новостройка-18 подстанция"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"Цементный завод-Мелькомбинат"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"Семейная врачебная амбулатория № 17-городок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"поселок "Жаркын"-рынок "Жансая"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"Риддер-Бутаково"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"Аягоз-Баршатас"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"Аягоз-Акшаули"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"Аягоз-Тарбагатай"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"Аягоз-Доненбай"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1)"Парк Абая Кунанбаева-улица Шакарим"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"Стеклянка-Глуховка-Бирлик-Белокаменка-Кара Мурза-Канонерка-Бескарагай"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"Кривинка-Жетижар-Карабас-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М-Владимировка-Бескарагай"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"Коянбай-Ерназар-Морозовский лесное хозяйство-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Башкуль-Карагайлы-М-Владимировка-Бескарагай"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"Глубокое-Дачи"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"Жарык-Калбатау"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"Жангизтобе-Калбатау"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"Кызылагаш-Калбатау"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"Шар-Калбатау"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"внутри села Калбатау"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"внутри села Жангизтобе"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"по городу Шар"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"Автостанция-Промышленная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"Старый город-Западный"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"Автостанция – улица Рабочая"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"Промышленная площадка-Малосемейки"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"Промышленная площадка-Западный"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"улица Рабочая-Промышленная площадка"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"Автостанция-Школа №7"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"Автостанция-Станция технического обслуживания"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1)По городу Зайсан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2)"Зайсан-Кенсай-Шиликты"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3)"Зайсан-Айнабулак-Жамбыл-Дайыр-Куаныш-Биржан"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"Зайсан-Айнабулак-Когедай-Шалкар-Каратал-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Улкен-Каратал"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"Зайсан-Айнабулак-Жамбыл-Кокжыра"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"Зайсан-Айнабулак-Сартерек"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"Зайсан-Кенсай-Жарсу-Бакасу-Саржыра"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"Зайсан-Карабулак"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"Зайсан-Кайнар"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"Зайсан-Жанатурмыс"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"Улкен Нарын-Коктерек"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"Бураново-Кирпичный 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"Улкен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"Катон-Карагай-Аксу"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"Катон-Карагай-Урыль"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"Катон-Карагай-Берель"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"Кокпекты-Самарское"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"Кокпекты-Шугылбай"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"Кокпекты-Ульгули-Малши"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"Курчум-Калжыр-Маркаколь"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Внутри села Курчум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"Акбулак-Курчум"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"Акбулак-Маркаколь"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"Курчум-Каратогай"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"Курчум-Аксуат-Курчум"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"Курчум-Калжыр-Боран"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"Уштобе-Кызыл-Кесик-Аксуат"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"Кызыл-Кесик-Сатпаев-Кокжыра-Екпын-Аксуат"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"Ойшилик-Кумколь-Шыбынды-Каргыба-Аксуат"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"Кокжыра-Аккала-Екпын-Аксуат"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"Киндыкты-Сатпаев-Екпын-Аксуат"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"Акжар-Аксуат"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"Каргыба-Аксуат-Екпын"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"Тугыл-Акжар"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"Тугыл-Аксуат"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"Коктубек-Сатпаев-Аксуат"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"Хлебоприемный пункт-средняя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Крупской"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"Автоколонна-село 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"Племенная станция-средняя школа имени Абая"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"Аэропорт-Больница"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"Воинская часть 2086-Бекет"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"Урджар-Колденен-Каратума"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"Урджар-Алтыншокы-Айтбай-Таскескен-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Шолпан-Каракол"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(междугородный внутриобластной)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1)"Усть-Каменогорск-Риддер"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2)"Риддер-Усть-Каменогорск"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3)"Усть-Каменогорск-Первомайский"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4)"Усть-Каменогорск-Предгорное"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5)"Усть-Каменогорск-Предгорное через Уварово"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6)"Усть-Каменогорск-Курчум"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7)"Усть-Каменогорск-Большенарымское"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8)"Усть-Каменогорск-поселок Алтайский"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9)"Усть-Каменогорск-поселок Касыма Кайсенова"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10)"Усть-Каменогорск-Белоусовка"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11)"Усть-Каменогорск-Зайсан"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12)"Усть-Каменогорск-Бобровка"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13)"Усть-Каменогорск-Семей"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14)"Усть-Каменогорск-Шемонаиха через Верх-Убу"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15)"Усть-Каменогорск-Тарханка"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16)"Усть-Каменогорск-Голубой Залив-Айна"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17)"Усть-Каменогорск-Алаколь"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18)"Усть-Каменогорск-Украинка"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19)"Усть-Каменогорск-Караколь"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20)"Усть-Каменогорск-Белое"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21)"Усть-Каменогорск-Берель через 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22)"Усть-Каменогорск-Отрадное"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23)"Усть-Каменогорск-Новая Канайка"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24)"Усть-Каменогорск-Самарское"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25)"Усть-Каменогорск-Жезкент"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26)"Усть-Каменогорск-Тройницкое"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27)"Усть-Каменогорск-Малоубинка"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28)"Усть-Каменогорск-Ауэзова"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