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637a" w14:textId="4ee6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карантинного режима и внесении изменения в постановление Восточно-Казахстанского областного акимата от 28 июля 2014 года № 202 "Об установлении карантинной зоны с введением карантинного режима на территории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мая 2022 года № 106. Зарегистрировано в Министерстве юстиции Республики Казахстан 6 мая 2022 года № 27942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карантинный режим на территории Восточно-Казахстанской области в объемах зараженных площадей горчаком ползучим (acroptilon repens DC.) на следующем земельном участке: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район, Долонский сельский округ, фермерское хозяйство "Нурислам 1", зараженная площадь – 4 гектара.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28 июля 2014 года № 202 "Об установлении карантинной зоны с введением карантинного режима на территории Восточно-Казахстанской области" (зарегистрированное в Реестре государственной регистрации нормативных правовых актов за № 3437)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сельского хозяйства Восточно-Казахстанской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2014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Восточно-Казахстанской области в объемах зараженных площадей </w:t>
      </w:r>
      <w:r>
        <w:br/>
      </w:r>
      <w:r>
        <w:rPr>
          <w:rFonts w:ascii="Times New Roman"/>
          <w:b/>
          <w:i w:val="false"/>
          <w:color w:val="000000"/>
        </w:rPr>
        <w:t>горчаком ползучим (acroptilon repens DC.)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сельских округов и городов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в гектарах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Акшаулинский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"Максат"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"Аян"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"Асхат"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"Бектас"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"Айдын"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Тарлаулинский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"Озат"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"Бауыржан"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"Жалсерик"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"Казбек"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"Рустем"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"Ахат"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"Сункар"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"Меруерт"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Аягоз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71, автомобильная дорога Алматы – Усть-Каменогорск, с 731 по 747 километр, 748 километр, с 749 по 751 километр, с 755 по 757 километр, автомобильная дорога Караганды – Аягоз – Тарбагатай – Богас, с 617 по 694 километр, с 628 по 633 километр, с 674 по 675 километр, с 687 по 688 километр, с 714 по 716 километр, с 723 по 724 километр, с 742 по 745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путевая часть – 42, участок Карагойтас – Актогай, с 896 по 1120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производственно-дорожный участок – 2, вдоль дороги Семей – Долон, 35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"Национальная компания "Казақстан Темір жолы" – "Семейской магистральной сети", станция Аул, путевая часть –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производственно-дорожный участок – 9, вдоль дороги Белагаш – Зенковка, 52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"Е. Зайтенов"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Петропавловка, вдоль дороги Новопокровка – Петропавловка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села Зубаир, улица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села Зубаир, улица Өрнек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крестьянское хозяйство "Красный яр"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"СФ Песчанка"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производственно-дорожный участок – 9, вдоль дороги Новошульба – Песчанка, 47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"Буркотовское"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населенного пункта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"Жас-Канат"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"Рассвет"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28, автомобильная дорога Алматы – Усть-Каменогорск, с 863 по 967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"Племзавод Калбатау"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Божыгурский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"Алгабас"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"Каражал"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технологический колледж"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"Шокы"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"Баглан"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"Кайсар"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"Ынтымақ"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запаса, участок "Майлыбай"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"Толқын-М.С."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"Кызмет"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производственно-дорожный участок – 7, вдоль дороги Ново-Хайрузовка – Октябрьская переправа, 68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"ДАРХАН"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Миролюбовский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"САМУР"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"Берик"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"КАЖИ-МУКАН"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"САЛТАНАТ"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"ЖАНАЖОЛ"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"Кусайынулы БК"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"ЕНБЕК-АГРО"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"РУСТАМ"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"ТАЛАП"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"Елімай Кокпекты"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Кулынжонский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 Екпин"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"Римма"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Улкенбокенский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"Бахты"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Койгельды Аухадиева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"Орнек"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Курчумский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"Караозек", 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"Алма агашы", 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"Тораңғы", 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33, вдоль дороги Буран – Калжыр, с 56 по 73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"Алкабек", земли запаса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Балыкшинский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производственный-дорожный участок – 5, вдоль дороги Курчум – Аксуат, с 21 по 28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производственно-дорожный участок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"Багратион 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"Степное"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"Синельников"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"Иванченко"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"Пролетарка"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Тохтаровский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"Гладышев и 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"Бережной"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"Екимбаев и 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"Иртыш"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"Амантай"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"Бірлік"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"Жомарт"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"Медет"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"Шокан"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"Ерасыл"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"Какен"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"Бірлік"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"Асыл"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"Слямгажы"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тилекский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"Адлет"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"Дихан"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Жогаргы-Егинсуйский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"Саябақ"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"Ыкылас ата"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"Жас-Қайрат"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"Қарғалы"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Келдимуратовский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"Заря"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"Касымбай"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"Куаныш"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"Алпысбек"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"Гвардия"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"Рамазан"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"Дән"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"Еламан"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"Наз Ерке"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"Балжан"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Баркытбельский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"ОблШығысЖол", производственно-дорожный участок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"Арман"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"Леонтьев С.А."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"Убинское-Ш"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"Абеков Б.Н."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"ВК Житница"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Шемонаиха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26, автомобильная дорога Усть-Каменогорск – Семей, с 177 по 180 километр, автомобильная дорога Омск – Майкапчагай, 756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25, вдоль дороги Семей – Кайнар, с 70 по 73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25, вдоль дороги Семей – Кайнар, с 15 по 33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местного самоуправления №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25521,22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