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ae08a" w14:textId="76ae0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Восточно-Казахстанского областного акимата от 21 января 2020 года № 6 "Об утверждении регионального перечня приоритетных видов спорта Восточно-Казахстанской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26 мая 2022 года № 124. Зарегистрировано в Министерстве юстиции Республики Казахстан 2 июня 2022 года № 28343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Восточно-Казахстанский областной акимат ПОСТАНОВЛЯЕТ: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от 21 января 2020 года № 6 "Об утверждении регионального перечня приоритетных видов спорта Восточно-Казахстанской области" (зарегистрированное в Реестре государственной регистрации нормативных правовых актов под № 6711) следующее изменение: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физической культуры и спорта Восточно-Казахстанской области" в установленном законодательством Республики Казахстан порядке обеспечить: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сайте акимата Восточно-Казахстанской области после его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по социальным вопросам.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 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культуры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спорта 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мая 2022 года № 124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января 2020 года № 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Региональный перечень приоритетных видов спорта Восточно-Казахстанской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групп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неолимпийского вида спорта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летнего олимпийского вида спорта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зимнего олимпийского вида спорта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паралимпийского вида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национального вида спорта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"А"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Гиревой спорт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Тяжелая атлетика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Биатлон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Конный 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Аударыспак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Кикбоксинг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Сноуборд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 дзюдо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Единоборство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Армрестлинг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Классический волейбол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Горнолыжный спорт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 легкая атлетика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Казакша курес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Армрестлинг (СПОДА)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Греко-римская борьба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Фристайл могул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 плавание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Тогызкумалак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 армрестлинг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Дзюдо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Хоккей с шайбой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 пауэрлифтинг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Панкратион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Вольная борьба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Лыжные гонки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 настольный теннис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Президентское многоборье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Гребной слалом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Шорт-трек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 лыжные гонки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Радиоспорт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Легкая атлетика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Самбо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Фехтование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Спортивное ориентирование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International Taekwon-do Federation по версии Таэквон-до ITF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"В"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Танцы на колясках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Гребля на байдарках и каноэ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Керлинг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Асық ату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Джиу-джитсу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Батутная гимнастика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Конькобежный спорт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Сурдо дзюдо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Велосипедный спорт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Прыжки на лыжах с трамплина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Кокпар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Хоккей с мячом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Плавание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 ілу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Смешанные боевые единоборства ММА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Художественная гимнастика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Сурдо легкая атлектика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Таеквондо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Киокушинкай-кан каратэ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Настольный теннис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Кудо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Футбол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Рукопашный бой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Пауэрлифтинг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Туристическое многоборье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Фитнес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Сурдо хоккей с шайбой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Шахматы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Шинкиокушинкай каратэ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"С"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Nomad ММА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Конный спорт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Фигурное катание на коньках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 ату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Автомотоспорт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Бадминтон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Лыжное двоеборье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Охота с ловчими птицами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Альпинизм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Баскетбол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 қуу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Ашихара-каратэ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Гандбол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Бодибилдинг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Стрельба из лука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Спортивная гимнастика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Танцевальный спорт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Спортивное скалолазание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Всестилевое каратэ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Стендовая стрельба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Грепплинг UWW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Прыжки в воду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Шашки (СПОДА)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поло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Каратэ-до кҰкушинкай KWF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Пулевая стрельба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Кекушинкай каратэ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Теннис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Компакт-спортинг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Триатлон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Ледолазание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Спортивная акробатика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Спортивное рыболовство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Практическая стрельба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Таеквон-до GTF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Тоғызқұмалақ (СПОДА)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Полноконтактное каратэ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Сурдо футбол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Шахматы (СПОДА)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 шахмат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СПОДА – C поражением опорно-двигательного аппарата;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Сурдо – Сурдолимпийские виды спорта;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ITF – Интернешнал Таеквондо Федерейшн (International Taekwondo Federation);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ММА – Миксд Мартиал Артс (Mixed Martial Arts);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UWW – Юнайтэд Ворлд Врестлинг (United World Wrestling);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KWF – Каратэномичи Ворлд Федерейшн (Kyokusin World Federation);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GTF – Глобал таеквондо федерейшн (Global taekwon-do federation).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