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141" w14:textId="fc3d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26 декабря 2018 года № 392 "Об определении территорий для старательства"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октября 2022 года № 238. Зарегистрировано в Министерстве юстиции Республики Казахстан 11 октября 2022 года № 30101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декабря 2018 года № 392 "Об определении территорий для старательства" (зарегистрированное в Реестре государственной регистрации нормативных правовых актов за № 5721)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Восточно-Казахстанской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Республиканское государственное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учреждение "Департамент экологии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экологического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контроля Министерства экологии,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геологии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Республиканское государственное учреждение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"Восточно-Казахстанский межрегиональный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 геологии Комитета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"Востказнедра""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4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площади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площади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участка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(гектар)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 1' на 1'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Центр,в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Низ-Карагаш,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17,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Шамиль,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Каратау,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12,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Кайракты-Тобе,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16,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15,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Жайлы,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Муравьевский ключ 1,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10,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Кашама, в Кокпектинском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Кайынды Булак,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Тобе,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Шолак Булак,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9,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Ушбиык,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Каратау,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3, в Аягозском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Салкын Тобе,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Жайлау-8,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Жайлау-5,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Жайлау-1,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Кокпектинском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Жайлау-9,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Жайлау-7,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Жайлау-3,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Жайлау-4,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Жайлау-6,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45,9564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23,1684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50,5284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48,3504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Жайлау-2, в Уланском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Бюкуй,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Сары Булак, в Тарбагатайском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Кокпектинском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15,4399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59,9611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Шандыбулак-5,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25,9743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29,3695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00,5520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Шандыбулак-4,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18,6203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54,9702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Калжир-2,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44,8302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47,3505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20,3853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32,9685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Шандыбулак-15,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48,2365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48,4598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19,9711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57,3049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24,9832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Шандыбулак-9,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30,3314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29,5269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59,1239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34,8759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55,0929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Шандыбулак-2,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48,9288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51,1521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35,5704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26,2927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23,2726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Шандыбулак-12,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0,2775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27,5783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22,8773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Шандыбулак-7,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45,8408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45,9289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18,7294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37,3906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Калжир-7,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23,5492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45,7716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33,0343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Калжир-8,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57,7328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47,9361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32,7998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4,0361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Шандыбулак-6,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17,4632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33,7672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59,3781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17,9176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Шандыбулак-11,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24,5952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26,1897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15,2799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31,2035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19,6222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Шандыбулак-10,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31,0171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1,6595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26,623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Шандыбулак-13,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38,5917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1,9249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15,1799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54,3275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Калжир-1,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20,3985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39,744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25,0539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Шандыбулак-14, в Курчумском районе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17,3764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17,7033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