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77bd" w14:textId="0177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14 декабря 2021 года № 12/91-VII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4 ноября 2022 года № 20/176-VII. Зарегистрировано в Министерстве юстиции Республики Казахстан 9 ноября 2022 года № 30474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Восточно-Казахстанский областной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областном бюджете на 2022-2024 годы" от 14 декабря 2021 года № 12/91-VII (зарегистрировано в Реестре государственной регистрации нормативных правовых актов под № 25825)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438 832 589,0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53 965 014,0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4 825 129,1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380 042 445,9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436 128 987,8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318 507,6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13 618 900,0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13 300 392,4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4 908 263,0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4 908 263,0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-2 523 169,4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2 523 169,4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13 318 900,0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13 287 253,7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2 491 523,1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областном бюджете на 2022 год поступление трансфертов из бюджетов районов (городов областного значения) на компенсацию потерь вышестоящего бюджета в связи с: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 – 29 226 945,0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ветеринарии и подведомственных им государственных учреждений с районного уровня на областной уровень – 422 086,0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в областную коммунальную собственность государственного учреждения "Школа возрождения языков и культуры народа Восточного Казахстана" - 36 335,0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необходимостью перечисления в республиканский бюджет трансфертов, предусмотренных Законом Республики Казахстан от 2 декабря 2021 года "О республиканском бюджете на 2022 – 2024 годы" - 5 350 353,5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внедрением единой системы облачного электронного документооборота – 154 562,0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бюджетов районов (городов областного значения) определяется постановлением Восточно-Казахстанского областного акимата.";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областном бюджете на 2022 год целевые текущие трансферты из республиканского бюджета на: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должностных окладов сотрудников органов внутренних дел;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функций охраны объектов в конкурентную среду;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заработной платы медицинских работников из числа гражданских служащих органов внутренних дел;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содержание и материально-техническое оснащение дополнительной штатной численности органов внутренних дел;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возмещение части расходов, понесенных субъектом рыбного хозяйства, при инвестиционных вложениях;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возмещение части расходов, понесенных субъектом агропромышленного комплекса, при инвестиционных вложениях;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субсидирование развития племенного животноводства, повышения продуктивности и качества продукции животноводства;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субсидирование стоимости удобрений (за исключением органических);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выплату государственной адресной социальной помощи;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размещение государственного социального заказа в неправительственных организациях;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прав и улучшение качества жизни инвалидов в Республике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услуги по замене и настройке речевых процессоров к кохлеарным имплантам;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продуктивной занятости;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увеличение оплаты труда педагогов организаций дошкольного образования;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доплату за квалификационную категорию педагогам государственных организаций дошкольного образования;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охвата дошкольным воспитанием и обучением детей от трех до шести лет;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увеличение оплаты труда медицинских работников организаций дошкольного образования;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реализацию подушевого финансирования в государственных организациях среднего образования;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доплату за проведение внеурочных мероприятий педагогам физической культуры государственных организаций среднего образования;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доплату за степень магистра методистам методических центров (кабинетов) государственных организаций среднего образования;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увеличение размера государственной стипендии обучающихся в организациях технического и профессионального, послесреднего образования;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увеличение оплаты труда медицинских работников в государственных организациях технического и профессионального, послесреднего образования;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32-1) обеспечение молодежи бесплатным техническим и профессиональным образованием по востребованным специальностям;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медицинской организацией мероприятий, снижающих половое влечение, осуществляемых на основании решения суда;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возмещение лизинговых платежей по санитарному транспорту, приобретенному на условиях финансового лизинга;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34-1) материально-техническое оснащение организаций здравоохранения на местном уровне;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закуп вакцин и других иммунобиологических препаратов;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пропаганду здорового образа жизни;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реализацию мероприятий по профилактике и борьбе со СПИД;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повышение заработной платы работников организаций в области здравоохранения местных исполнительных органов;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оказание медицинской помощи лицам, содержащимся в следственных изоляторах и учреждениях уголовно-исполнительной системы;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увеличение оплаты труда медицинских работников государственных организаций в сфере физической культуры и спорта;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субсидирование части затрат субъектов предпринимательства на содержание санитарно-гигиенических узлов;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2021-2025 годы;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45-1) повышение эффективности деятельности депутатов маслихатов;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финансирование приоритетных проектов транспортной инфраструктуры;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и проведение выборов акимов городов районного значения, сел, поселков, сельских округов.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2022 год определяется постановлением Восточно-Казахстанского областного акимата.";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20/176-VII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12/91-VII</w:t>
            </w:r>
          </w:p>
        </w:tc>
      </w:tr>
    </w:tbl>
    <w:bookmarkStart w:name="z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438 832 589,0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53 965 014,0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28 630 808,6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28 630 808,6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28 630 808,6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21 845 428,3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21 845 428,3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21 845 428,3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негативное воздействие на окружающую среду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3 002 324,8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4 825 129,1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446 870,7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414 833,4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380 042 445,9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37 864 082,9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37 864 082,9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35 190 281,5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2 429 187,1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342 178 363,0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342 178 363,0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93 682 269,0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31 459 559,0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6 677 447,6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10 224 672,4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115 991 738,2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9 908 061,0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6 541 703,0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3 019 596,4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12 261 965,4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18 722 254,9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12 782 200,6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14 044 479,4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6 441 492,9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436 128 987,8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6 508 545,6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3 072 812,6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473 090,7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2 189 555,7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2 102 728,6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12 112 070,4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12 112 070,4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12 112 070,4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10 631 094,3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138 322 343,7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18 196 172,9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18 196 172,9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11 972 280,9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100 849 788,6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88 967 916,0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2 974 120,6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2 463 701,0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4 034 414,0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60 275 859,4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19 216 901,0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5 908 620,5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5 273 498,6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5 273 498,6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9 119 578,4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8 114 455,7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8 024 442,8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2 372 501,9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5 803 514,8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5 803 514,8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1 662 787,7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24 476 619,4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16 861 258,3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15 747 550,3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15 747 550,3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4 444 619,1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4 444 619,1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4 014 111,5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16 756 765,2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7 722 734,6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6 181 330,9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2 717 712,8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8 998 291,3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8 822 927,4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8 040 480,3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9 272 298,2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9 161 898,2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9 161 898,2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2 061 904,6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6 420 123,9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14 433 058,1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4 908 474,0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4 883 248,6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890 503,9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5 905 094,5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4 289 693,1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4 018 917,6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46 727 220,8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40 741 438,4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40 712 760,4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2 409 269,0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14 078 856,0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9 741 931,0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7 770 576,0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3 354 177,0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3 354 177,0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212 717,7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1 257 493,1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29 202 391,1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29 202 391,1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29 083 963,7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26 289 140,0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27 381 131,1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16 457 881,8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16 457 881,8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2 862 628,5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10 703 279,3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10 703 279,3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5 836 485,7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4 099 518,6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7 545 895,0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2 696 856,2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4 849 038,8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999 052,4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999 052,4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1 582 610,9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1 582 610,9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100 277 933,9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100 277 933,9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100 277 933,9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3 223 241,5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9 018 905,0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значения, а также по поручению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83 397 476,9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4 432 448,5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13 618 900,0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13 300 392,4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13 300 392,4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12 259 222,4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10 495 281,0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1 763 941,4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4 908 263,0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4 908 263,0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4 908 263,0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4 908 263,0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-2 523 169,4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2 523 169,4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13 318 900,0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4 973 113,7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2 491 523,1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