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afa1" w14:textId="088a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Восточно-Казахстанского областного акимата от 26 декабря 2018 года № 392 "Об определении территорий для старательства"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декабря 2022 года № 307. Зарегистрировано в Министерстве юстиции Республики Казахстан 12 декабря 2022 года № 31066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26 декабря 2018 года № 392 "Об определении территорий для старательства" (зарегистрированное в Реестре государственной регистрации нормативных правовых актов № 5721)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12, следующего содержания: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12  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4,787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47,14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28,63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Жарминском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 Курчумском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россыпь Караагаш в Аксуатском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россыпь Караагаш в Аксуатском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россыпь Караагаш в Аксуатском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Мариновка 2 в Жарминском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49,07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Кентарлау 2 в Жарминском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40,3199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47,6667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Верхний в Жарминском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51,9192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40,3199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53,7864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2,2152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Западный в районе Самар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53,7864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8,1108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59,5584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Вертикальный в районе Самар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8,1108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57,3228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33,8976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4,773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Правый в Катон-Карагайском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20,6832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20,6832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57,3228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30,6396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52,1981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00,8598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Салкынтобе в Жарминском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00,8572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46,3398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52,1575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Черновая 1 в районе Алтай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Черновая 2 в районе Алтай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24,54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Черновая 3 в районе Алтай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02,37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44,29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Черновая 4 в районе Алтай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20,13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Черновая 5 в районе Алтай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29,25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Черновая 6 в районе Алтай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51,18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Черновая 7 в районе Алтай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13,31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Черновая 8 в районе Алтай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09,24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2,8800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13,5288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Сухой лог в Жарминском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21,6221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22,1500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Мостовой в Курчумском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22,5775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23,9938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22,6384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59,1936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26,0412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Каратобе 1 в Жарминском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8,0208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8,0208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59,1936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44,3916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32,7780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Каратобе 2 в Жарминском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53,2188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32,7780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53,2188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44,3916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23,7996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21,88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3 в Жарминском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22,84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4 в Жарминском районе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Восточно-Казахстанской области.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Республиканское государственное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учреждение "Восточно-Казахстанский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межрегиональный Департамент геологии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геологии Министерства экологии,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Республики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"Востказнедра""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Республиканское государственное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учреждение "Департамент экологии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Восточно-Казахстанской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экологического регулирования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контроля Министерства экологии,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