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009d" w14:textId="7a600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Курчатовского городского маслихата от 13 марта 2018 года № 19/144-VI "Об утверждении Методики оценки деятельности административных государственных служащих корпуса "Б" государственного учреждения "Аппарат Курчатовского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области Абай от 18 августа 2022 года № 19/131-VII. Зарегистрировано в Министерстве юстиции Республики Казахстан 7 сентября 2022 года № 29459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Курчатовского городского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13 марта 2018 года № 19/144-VI "Об утверждении Методики оценки деятельности административных государственных служащих корпуса "Б" государственного учреждения "Аппарат Курчатовского городского маслихата" (зарегистрировано в Реестре государственной регистрации нормативных правовых актов под № 5566).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Курчатовского 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