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8e02" w14:textId="9348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4 февраля 2022 года № 10/2-VII. Зарегистрировано в Министерстве юстиции Республики Казахстан 18 февраля 2022 года № 26844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Риддерского городского маслихата Восточно-Казахстанской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20/5-VII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Восточно-Казахстанской области от 06.10.2022 </w:t>
      </w:r>
      <w:r>
        <w:rPr>
          <w:rFonts w:ascii="Times New Roman"/>
          <w:b w:val="false"/>
          <w:i w:val="false"/>
          <w:color w:val="000000"/>
          <w:sz w:val="28"/>
        </w:rPr>
        <w:t>№ 20/5-VII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Риддерского городского маслихата: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№7/6-VI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4825);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5 марта 2020 года №39/12-VI "О внесении изменения в решение Риддерского городского маслихата от 22 декабря 2016 года № 7/6-VI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6816).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Риддерского городского маслихата Восточно-Казахстанской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20/5-VII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Восточно-Казахстанской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Риддера".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Риддерского городского маслихата Восточно-Казахстанской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подтверждающей факт обучения ребенка с инвалидностью на дому.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Риддерского городского маслихата Восточно-Казахстанской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Риддерского городского маслихата Восточно-Казахстанской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6 (шести) месячным расчетным показателям на каждого ребенка с инвалидностью ежемесячно в течение учебного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Риддерского городского маслихата Восточно-Казахстанской области от 28.05.2024 </w:t>
      </w:r>
      <w:r>
        <w:rPr>
          <w:rFonts w:ascii="Times New Roman"/>
          <w:b w:val="false"/>
          <w:i w:val="false"/>
          <w:color w:val="000000"/>
          <w:sz w:val="28"/>
        </w:rPr>
        <w:t>№ 14/7-VIII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