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2a49" w14:textId="7142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городу Риддер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28 марта 2022 года № 12/3-VII. Зарегистрировано в Министерстве юстиции Республики Казахстан 6 апреля 2022 года № 27445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05 ноября 2021 года №787 Республики Казахстан "Об утверждении Правил уплаты туристского взноса для иностранцев", Риддерский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государственной регистрации в органах юстиции и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Риддерского 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