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8f49" w14:textId="6da8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19 мая 2022 года № 15/2-VII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6 октября 2022 года № 20/6-VII. Зарегистрировано в Министерстве юстиции Республики Казахстан 18 октября 2022 года № 30213. Утратило силу решением Риддерского городского маслихата Восточно-Казахстанской области от 10 января 2024 года № 11/16-VIII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10.01.2024 </w:t>
      </w:r>
      <w:r>
        <w:rPr>
          <w:rFonts w:ascii="Times New Roman"/>
          <w:b w:val="false"/>
          <w:i w:val="false"/>
          <w:color w:val="ff0000"/>
          <w:sz w:val="28"/>
        </w:rPr>
        <w:t>№ 11/16-VIII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19 мая 2022 года №15/2-VII (зарегистрировано в Реестре государственной регистрации нормативных правовых актов под №28386)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без учета дохода предоставляется к праздничным дням следующим категориям граждан: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 – 15000 (пятнадцать тысяч)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- 15000 (пятнадцать тысяч)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по зрению 1, 2 группы - 15000 (пятнадцать тысяч)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- 100000 (сто тысяч)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- 100000 (сто тысяч)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- 100000 (сто тысяч)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- 100000 (сто тысяч)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- 100000 (сто тысяч)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- 100000 (сто тысяч)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года- 100000 (сто тысяч)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- 100000 (сто тысяч)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- 100000 (сто тысяч)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- 100000 (сто тысяч)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- 13000 (тринадцать тысяч)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репрессий, лицам, пострадавшим от политических репрессий,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- 13000 (тринадцать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- 1000000 (один миллион)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- 100000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- 100000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- 100000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- 100000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- 100000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- 100000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- 100000 (сто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- 100000 (сто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- 100000 (сто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- 42500 (сорок две тысячи пятьсот)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- 100000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- 70000 (семьдесят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- 100000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воспитывающему ребенка с инвалидностью (детей с инвалидностью) в возрасте до 16 лет - 15000 (пятнадцать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воспитывающему несовершеннолетнего ребенка-сироту (детей - сирот), ребенка (детей), оставшегося без попечения родителей - 15000 (пятнадцать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- 16 декабря: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в размере - 100000 (сто тысяч)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Единовременная социальная помощь лицам, сопровождающим лиц с инвалидностью 1 группы на санаторно-курортное лечение предоставляется без учета среднедушевого дохода в размере 168000 (сто шестьдесят восемь тысяч) тенге на основании заявления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