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3233e" w14:textId="af323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ставки туристского взноса для иностранцев на 2022 год по Аягозскому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13 мая 2022 года № 13/253-VII. Зарегистрировано в Министерстве юстиции Республики Казахстан 19 мая 2022 года № 28119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7-1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туристской деятельности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"Об утверждении Правил уплаты туристского взноса для иностранцев" от 5 ноября 2021 года №787, Аягозский районный маслихат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ставку туристского взноса для иностранцев в местах размещения туристов с 1 января по 31 декабря 2022 года включительно – 0 (ноль) процентов от стоимости пребывания.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секретаря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Абуталипова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