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8af13" w14:textId="298af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Бескарагайского районного маслихата от 16 апреля 2020 года № 51/2–VI "Об утверждении Правил оказания социальной помощи, установления размеров и определения перечня отдельных категорий нуждающихся граждан в Бескарагайском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Бескарагайского районного маслихата Восточно-Казахстанской области от 25 февраля 2022 года № 16/2-VII. Зарегистрировано в Министерстве юстиции Республики Казахстан 10 марта 2022 года № 27060. Утратило силу решением Бескарагайского районного маслихата области Абай от 14 ноября 2023 года № 9/15-VIII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Бескарагайского районного маслихата области Абай от 14.11.2023 </w:t>
      </w:r>
      <w:r>
        <w:rPr>
          <w:rFonts w:ascii="Times New Roman"/>
          <w:b w:val="false"/>
          <w:i w:val="false"/>
          <w:color w:val="ff0000"/>
          <w:sz w:val="28"/>
        </w:rPr>
        <w:t>№ 9/15-VIII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Бескарагайский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Бескарагайского районного маслихата "Об утверждении Правил оказания социальной помощи, установления размеров и определения перечня отдельных категорий нуждающихся граждан" от 16 апреля 2020 года № 51/2–VI (зарегистрировано в Реестре государственной регистрации нормативных правовых актов под № 6961)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Бескарагайского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Абылгазинова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февраля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16/2-VII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решением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апреля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51/2-VI</w:t>
            </w:r>
          </w:p>
        </w:tc>
      </w:tr>
    </w:tbl>
    <w:bookmarkStart w:name="z1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</w:t>
      </w:r>
    </w:p>
    <w:bookmarkEnd w:id="2"/>
    <w:bookmarkStart w:name="z1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"/>
    <w:bookmarkStart w:name="z1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1.Настоящие Правила оказания социальной помощи, установления размеров и определения перечня отдельных категорий нуждающихся граждан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(далее – Типовые правила) и определяют порядок оказания социальной помощи, установления размеров и перечня отдельных категорий нуждающихся граждан.</w:t>
      </w:r>
    </w:p>
    <w:bookmarkEnd w:id="4"/>
    <w:bookmarkStart w:name="z2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термины и понятия, которые используются в настоящих Правилах:</w:t>
      </w:r>
    </w:p>
    <w:bookmarkEnd w:id="5"/>
    <w:bookmarkStart w:name="z2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 – уполномоченная организация)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услуг,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bookmarkEnd w:id="6"/>
    <w:bookmarkStart w:name="z2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- комиссия, создаваемая решением акима Бескарагайского района Восточно-Казахстанской области,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bookmarkEnd w:id="7"/>
    <w:bookmarkStart w:name="z2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прожиточный минимум - необходимый минимальный денежный доход на одного человека, равный по величине стоимости минимальной потребительской корзины, рассчитываемый органами статистики Восточно-Казахстанской области.</w:t>
      </w:r>
    </w:p>
    <w:bookmarkEnd w:id="8"/>
    <w:bookmarkStart w:name="z2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праздничные дни – дни национальных и государственных праздников Республики Казахстан;</w:t>
      </w:r>
    </w:p>
    <w:bookmarkEnd w:id="9"/>
    <w:bookmarkStart w:name="z2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среднедушевой доход семьи (гражданина) - доля совокупного дохода семьи, приходящаяся на каждого члена семьи в месяц;</w:t>
      </w:r>
    </w:p>
    <w:bookmarkEnd w:id="10"/>
    <w:bookmarkStart w:name="z2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трудная жизненная ситуация - ситуация, объективно нарушающая жизнедеятельность гражданина, которую он не может преодолеть самостоятельно;</w:t>
      </w:r>
    </w:p>
    <w:bookmarkEnd w:id="11"/>
    <w:bookmarkStart w:name="z2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 - государственное учреждение "Отдел занятости и социальных программ Бескарагайского района Восточно-Казахстанской области";</w:t>
      </w:r>
    </w:p>
    <w:bookmarkEnd w:id="12"/>
    <w:bookmarkStart w:name="z2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участковая комиссия-комиссия, создаваемая решением акима сельского округа для проведения обследования материального положения лиц (семей), обратившихся за социальной помощью и подготовки заключений;</w:t>
      </w:r>
    </w:p>
    <w:bookmarkEnd w:id="13"/>
    <w:bookmarkStart w:name="z2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предельный размер-утвержденный максимальный размер социальной помощи.</w:t>
      </w:r>
    </w:p>
    <w:bookmarkEnd w:id="14"/>
    <w:bookmarkStart w:name="z3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целей настоящих Правил под социальной помощью понимается помощь, предоставляемая местным исполнительным органом в денежной форме отдельным категориям нуждающихся граждан в случае наступления трудной жизненной ситуации, а также к праздничным дням.</w:t>
      </w:r>
    </w:p>
    <w:bookmarkEnd w:id="15"/>
    <w:bookmarkStart w:name="z3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Социальная помощь предоставляется единовременно и (или) периодически (ежемесячно).</w:t>
      </w:r>
    </w:p>
    <w:bookmarkEnd w:id="16"/>
    <w:bookmarkStart w:name="z3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защите инвалидов в Республике Казахстан" и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,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,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,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>, Закона Республики Казахстан "О ветеранах", социальная помощь оказывается в порядке, предусмотренном настоящими Правилами.</w:t>
      </w:r>
    </w:p>
    <w:bookmarkEnd w:id="17"/>
    <w:bookmarkStart w:name="z3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социальной помощи, определения перечня отдельных категорий нуждающихся получателей и установления размеров социальной помощи</w:t>
      </w:r>
    </w:p>
    <w:bookmarkEnd w:id="18"/>
    <w:bookmarkStart w:name="z3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Социальная помощь к праздничным дням оказывается единовременно, в виде денежных выплат следующим категориям граждан: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Международный женский день - 8 марта: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многодетные матери, награжденные подвесками "Алтын алқа", "Күміс алқа" или получившие ранее звание "Мать-героиня", а также награжденные орденами "Материнская слава" I и II степени, многодетные семьи - в размере 15 000 (пятнадцать тысяч)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День Победы - 9 мая: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 - в размере 1 000 000 (один миллион)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лицам начальствующего и рядового состава органов внутренних дел и государственной безопасности бывшего Союза ССР, проходившие в период Великой Отечественной войны службу в городах, участие в обороне которых засчитывалось до 1 января 1998 года в выслугу лет для назначения пенсии на льготных условиях, установленных для военнослужащих частей действующей армии - в размере 100 000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вольнонаемного состава Советской Армии, Военно-Морского Флота, войск и органов внутренних дел и государственной безопасности бывшего Союза ССР, занимавшим штатные должности в воинских частях, штабах, учреждениях, входивших в состав действующей армии в период Великой Отечественной войны, либо находившимся в соответствующие периоды в городах, участие в обороне которых засчитывалось до 1 января 1998 года в выслугу лет для назначения пенсии на льготных условиях, установленных для военнослужащих частей действующей армии - в размере 100 000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которые в период Великой Отечественной войны находились в составе частей, штабов и учреждений, входивших в состав действующей армии и флота, в качестве сыновей (воспитанников) полков и юнг - в размере 100 000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отрядов, подпольных групп и других антифашистских формирований - в размере 100 000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работникам специальных формирований Народного комиссариата путей сообщения, Народного комиссариата связи, плавающего состава промысловых и транспортных судов и летно-подъемного состава авиации, Народного комиссариата рыбной промышленности бывшего Союза Советских Социалистических Республик, морского и речного флота, летно-подъемного состава Главного северного морского пути,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фронтов, оперативных зон флотов, а также члены экипажей судов транспортного флота, интернированных в начале Великой Отечественной войны в портах других государств - в размере 100 000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гражданам, работавшим в период блокады в городе Ленинграде на предприятиях, в учреждениях и организациях города и награжденным медалью "За оборону Ленинграда" или знаком "Житель блокадного Ленинграда" - в размере 100 000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- в размере 100 000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катастрофы на Чернобыльской атомной электростанции в 1986-1987 годах, других радиационных катастроф и аварий на объектах гражданского или военного назначения, а также участвовавшим непосредственно в ядерных испытаниях -в размере 100 000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начальствующего и рядового состава органов государственной безопасности бывшего Союза Советских Социалистических Республик и органов внутренних дел, ставшие инвалидами вследствие ранения, контузии, увечья, полученных при исполнении служебных обязанностей, либо вследствие заболевания, связанного с пребыванием на фронте или выполнением служебных обязанностей в государствах, в которых велись боевые действия - в размере 100 000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рабочим и служащим соответствующих категорий, обслуживавших действовавшие воинские контингенты в других странах и ставшие инвалидами вследствие ранения, контузии, увечья либо заболевания, полученных в период ведения боевых действия - в размере 100 000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супругу (супруге) умершего инвалида Великой Отечественной войны или лицам, приравненного по льготам к инвалидам Великой Отечественной войны, а также супругу (супруге) умершего участника Великой Отечественной войны, партизана, подпольщика, гражданина, награжденного медалью "За оборону Ленинграда" или знаком "Жителю блокадного Ленинграда", признававшихся инвалидами в результате общего заболевания, трудового увечья и других причин (за исключением противоправных), которые не вступали в повторный брак – в размере 100 000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 – в размере 100 000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шести месяцев с 22 июня 1941 года по 9 мая 1945 года и не награждҰнные орденами и медалями бывшего Союза ССР за самоотверженный труд и безупречную воинскую службу в тылу в годы Великой Отечественной войны – в размере 42 500 (сорок две тысячи пятьсот)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лиц,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 - в размере 100 000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из числа участников ликвидации последствий катастрофы на Чернобыльской атомной электростанции в 1988-1989 годах, эвакуированным (самостоятельно выехавшие) из зон отчуждения и отселения в Республику Казахстан, включая детей, которые на день эвакуации находились во внутриутробном состоянии - в размере 100 000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ставшим инвалидами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назначения, ядерных испытаний, и их дети, инвалидность которых генетически связана с радиационным облучением одного из родителей - в размере 70 000 (семьдесят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Советской Армии, Военно-Морского Флота, Комитета государственной безопасности, лицам начальствующего и рядового состава Министерства внутренних дел бывшего Союза Советских Социалистических Республик (включая военных специалистов и советников), которые в соответствии с решениями правительственных органов бывшего Союза Советских Социалистических Республик принимали участие в боевых действиях на территории других государств - в размере 100 000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военнообязанным, призывавшимся на учебные сборы и направлявшимся в Афганистан в период ведения боевых действий - в размере 100 000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автомобильных батальонов, направлявшимся в Афганистан для доставки грузов в эту страну в период ведения боевых действий - в размере 100 000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летного состава, совершавшим вылеты на боевые задания в Афганистане с территории бывшего Союза Советских Социалистических Республик – в размере 100 000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рабочим и служащим, обслуживавшим советский воинский контингент в Афганистане, получившим ранения, контузии или увечья, либо награжденные орденами и медалями бывшего Союза Советских Социалистических Республик за участие в обеспечении боевых действий – в размере 100 000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выполнявшим задачи согласно межгосударственным договорам и соглашениям по усилению охраны границы Содружества Независимых Государств на таджикско-афганском участке – в размере 100 000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принимавшим участие в качестве миротворцев в международной миротворческой операции в Ираке - в размере 100 000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 начальствующего и рядового состава органов внутренних дел и государственной безопасности бывшего Союза Советских Социалистических Республик, принимавшим участие в урегулировании межэтнического конфликта в Нагорном Карабахе - в размере 100 000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ставшим инвалидами вследствие ранения, контузии, увечья, полученных при защите бывшего Союза Советских Социалистических Республик, исполнении иных обязанностей воинской службы в другие периоды,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 – в размере 100 000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в других государствах, в которых велись боевые действия - в размере 100 000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(умерших) при прохождении воинской службы в мирное время - в размере 13 000 (тринадцать тысяч)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День Конституции Республики Казахстан – 30 августа: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- инвалидам в возрасте до 18 лет (одному из родителей или иным законным представителям детей-инвалидов) – в размере 15 000 (пятнадцать тысяч)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День Независимости – 16 декабря: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подвергшимся репрессиям советскими судами и другими органами за пределами бывшего Союза ССР – в размере 13 000 (тринадцать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осужденных военными трибуналами действующей армии во время второй мировой войны (гражданских лиц и военнослужащих) – в размере 13 000 (тринадцать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подвергшимся репрессиям после призыва для прохождения воинской службы за пределы Казахстана – в размере 13 000 (тринадцать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подвергшимся репрессиям по решениям центральных союзных органов: Верховного Суда СССР и его судебных коллегий, коллегии ОГПУ СССР, особого совещания при НКВД-МГБ-МВД СССР, Комиссии Прокуратуры СССР и НКВД СССР по следственным делам и других органов – в размере 13 000 (тринадцать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подвергшимся репрессиям за участие в событиях 17-18 декабря 1986 года в Казахстане, за исключением лиц, осужденных за совершение умышленных убийств и посягательство на жизнь работника милиции, народного дружинника в этих событиях, в отношении которых сохраняется действующий порядок пересмотра уголовных дел – в размере 100 000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подвергшимся насильственному противоправному переселению в Казахстан и из Казахстана на основании актов высших органов государственной власти Союза ССР – в размере 13 000 (тринадцать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жертв политических репрессий, находившиеся вместе с родителями или заменявшими их лицами в местах лишения свободы, в ссылке, высылке или на спецпоселении, а также детям жертв политических репрессий, не достигшие восемнадцатилетнего возраста на момент репрессии и в результате ее применения оставшиеся без попечения родителей или одного из них – в размере 13 000 (тринадцать тысяч) тенге.</w:t>
      </w:r>
    </w:p>
    <w:bookmarkStart w:name="z7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Социальная помощь оказывается отдельным категориям нуждающихся граждан, оказавшимся в трудной жизненной ситуации единовременно: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лицам (семьям), признанным находящимся в трудной жизненной ситуации, предоставляется единовременно с учетом среднедушевого дохода, не превышающего порога двухкратного размера прожиточного минимума, по следующим основаниям: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сиротство;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отсутствие родительского попечения;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безнадзорность несовершеннолетних, в том числе девиантное поведение;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нахождение несовершеннолетних в специальных организациях образования, организациях образования с особым режимом содержания;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ограничение возможностей раннего психофизического развития детей от рождения до трех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стойкие нарушения функций организма, обусловленные физическими и (или) умственными возможностями;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ограничение жизнедеятельности вследствие социально значимых заболеваний и заболеваний, представляющих опасность для окружающих;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неспособность к самообслуживанию в связи с преклонным возрастом, вследствие перенесенной болезни и (или) инвалидности;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жестокое обращение, приведшее к социальной дезадаптации и социальной депривации;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бездомность (лица без определенного места жительства);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освобождение из мест лишения свободы;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нахождение на учете службы пробации;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гражданам (семьям), пострадавшим вследствие стихийного бедствия или пожара либо имеющим социально значимое заболевание предоставляется единовременно без учета среднедушевого дохода;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лицам (семьям), признанным находящимся в трудной жизненной ситуации, предоставляется единовременно со среднедушевым доходом не превышающий двухкратной величины прожиточного минимума.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родителям или иным законным представителям инфицированных детей, вызванная вирусом иммунодефицита человека, состоящих на диспансерном учете, социальная помощь выплачивается ежемесячно без учета дохода в 2 (двух) кратном размере величины прожиточного минимума.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помощи.</w:t>
      </w:r>
    </w:p>
    <w:bookmarkStart w:name="z9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Предельный размер социальной помощи составляет 50 месячных расчетных показателей. Для инвалидов и участников Великой Отечественной войны предельный размер социальной помощи составляет 1 000 000 (один миллион) тенге.</w:t>
      </w:r>
    </w:p>
    <w:bookmarkEnd w:id="21"/>
    <w:bookmarkStart w:name="z9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Порядок оказания социальной помощи, основания для прекращения и возврата предоставляемой социальной помощи определяется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Типовым правилам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2"/>
    <w:bookmarkStart w:name="z9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Социальная помощь к праздничным дням оказывается по списку, утверждаемому местным исполнительным органом по представлению уполномоченной организации либо иных организаций без истребования заявлений от получателей.</w:t>
      </w:r>
    </w:p>
    <w:bookmarkEnd w:id="23"/>
    <w:bookmarkStart w:name="z9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получения социальной помощи при наступлении трудной жизненной ситуации заявитель от себя или от имени семьи в уполномоченный орган или акиму сельского округа представляет заявление с приложением перечня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правил.</w:t>
      </w:r>
    </w:p>
    <w:bookmarkEnd w:id="24"/>
    <w:bookmarkStart w:name="z9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расходов на предоставление социальной помощи осуществляется в пределах средств, предусмотренных бюджетом района на текущий финансовый год.</w:t>
      </w:r>
    </w:p>
    <w:bookmarkEnd w:id="25"/>
    <w:bookmarkStart w:name="z9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Социальная помощь предоставляется в денежной форме через банки второго уровня или организации, имеющие лицензии на соответствующие виды банковских операций, путем перечисления на счета получателей.</w:t>
      </w:r>
    </w:p>
    <w:bookmarkEnd w:id="26"/>
    <w:bookmarkStart w:name="z10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Излишне выплаченные суммы подлежат возврату в добровольном или ином установленном законодательством Республики Казахстан порядке.</w:t>
      </w:r>
    </w:p>
    <w:bookmarkEnd w:id="27"/>
    <w:bookmarkStart w:name="z101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Заключительное положение</w:t>
      </w:r>
    </w:p>
    <w:bookmarkEnd w:id="28"/>
    <w:bookmarkStart w:name="z10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</w:p>
    <w:bookmarkEnd w:id="2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