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663e" w14:textId="cfd6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Кунарлинского сельского округа Бородулихинского района от 23 мая 2022 года №3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Кунарлинского сельского округа Бородулихинского района области Абай от 17 августа 2022 года № 4. Зарегистрировано в Министерстве юстиции Республики Казахстан 23 августа 2022 года № 29234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и на основании представления главного государственного ветеринарно-санитарного инспектора Бородулихинского района от 2 августа 2022 года № 570,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улиц Юбилейная, Заречная, Степан Бурлаченко, Песчаная и переулка Садовый села Песчанка Кунарлинского сельского округа Бородулихинского района области Абай, в связи с проведением комплекса ветеринарных мероприятий по ликвидации болезни бруцеллез крупного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Кунарлинского сельского округа Бородулихинского района от 23 мая 2022 года № 3 "Об установлении ограничительных мероприятий" (зарегистрировано в Реестре государственной регистрации нормативных правовых актов за № 28252).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Лазарев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