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8e17" w14:textId="8058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Подборного сельского округа Бородулихинского района Восточно-Казахстанской области от 5 июля 2022 года № 2. Зарегистрировано в Министерстве юстиции Республики Казахстан 11 июля 2022 года № 28768. Утратило силу решением акима Подборного сельского округа Бородулихинского района области Абай от 15 декабря 2022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Подборного сельского округа Бородулихинского района области Абай от 15.12.2022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от 27 июня 2022 года № 466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Камышенка, села Михайловка Подборного сельского округа Бородулихинского района области Абай, в связи с возникновением болезни бруцеллез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