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190b" w14:textId="0cb1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Прогресс Кожоховского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Кожоховского сельского округа Глубоковского района Восточно-Казахстанской области от 5 декабря 2022 года № 10. Зарегистрировано в Министерстве юстиции Республики Казахстан 6 декабря 2022 года № 30988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Восточно - Казахстанской областной ономастической комиссии от 11 июня 2021 года, с учетом мнения населения села Прогресс Кожоховского сельского округа Глубоковского района Восточно-Казахстанской области,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Прогресс Кожоховского сельского округа Глубоковского района Восточно-Казахстанской области: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Карла Либкнехта на улицу Шоқан Уалиханов;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Чапаев на улицу Әлия Молдағұлова.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Кожоховского сельского округа Глубоковского района Восточно - Казахстанской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Глубоковского района Восточно - Казахстанской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Кожоховского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Шаяхметова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