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f345" w14:textId="469f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 Прапорщиково и Уварово Иртышского сельского округа Глубоковского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Иртышского сельского округа Глубоковского района Восточно-Казахстанской области от 3 мая 2022 года № 5. Зарегистрировано в Министерстве юстиции Республики Казахстан 6 мая 2022 года № 27939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на основании заключения Восточно - Казахстанской областной ономастической комиссии от 11 июня 2021 года, с учетом мнения населения сел Прапорщиково и Уварово Иртышского сельского округа Глубоковского района Восточно-Казахстанской области,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Прапорщиково Иртышского сельского округа Глубоковского района Восточно-Казахстанской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на улицу Нурганым Кусаинова;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Пионерская на улицу Евгения Устименко.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Куйбышева на улицу Центральная села Уварово Иртышского сельского округа Глубоковского района Восточно-Казахстанской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Иртышского сельского округа Глубоковского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Глубоковского района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Иртышского сельского 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