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c146" w14:textId="b3ac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Жарминского районного маслихата от 30 декабря 2020 года № 53/530-VI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4 марта 2022 года № 13/217-VII. Зарегистрировано в Министерстве юстиции Республики Казахстан 10 марта 2022 года № 27063. Утратило силу решением Жарминского районного маслихата области Абай от 30 ноября 2023 года № 9/149-VIII.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области Абай от 30.11.2023 </w:t>
      </w:r>
      <w:r>
        <w:rPr>
          <w:rFonts w:ascii="Times New Roman"/>
          <w:b w:val="false"/>
          <w:i w:val="false"/>
          <w:color w:val="ff0000"/>
          <w:sz w:val="28"/>
        </w:rPr>
        <w:t>№ 9/149-VIII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 53/530-VІ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8352)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13/217-VII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53/530–VI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Жарминского района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праздничные дни – дни национальных и государственных праздников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Жарминского района Восточно-Казахстанской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Жарминского района.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получившие ранее звание "Мать-героиня", а также награжденным орденами "Материнская слава" I и II степени –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образования (но не более чем до достижения двадцатитрехлетнего возраста) – в размере 15 000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1000000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действия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инвалида Великой Отечественной войны или лицам, приравненного по льготам к инвалидам Великой Отечественной войны, а также супругу (супруге)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42 500 (сорок две тысячи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70 000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ССР за участие в обеспечении боевых действий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13 000 (тринадцать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– инвалидам в возрасте до 18 лет (одному из родителей или иным законным представителям детей-инвалидов) – в размере 15 000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13 000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13 000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13 000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13 000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13 000 (тринадцать тысяч) тенге.</w:t>
      </w:r>
    </w:p>
    <w:bookmarkStart w:name="z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двухкратного размера прожиточного минимума,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либо имеющим социально значимое заболевание предоставляется единовременно без учета среднедушевого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предоставляется единовременно со среднедушевым доходом не превышающий двухкратной величины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лицам, больным туберкулезом на амбулаторном этапе лечения предоставляется ежемесячно в размере 7 месячных расчетных показателей без учета среднедушевого дохода.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Предельный размер социальной помощи при наступлении трудной жизненной ситуации составляет 50 (пятьдесят) месячных расчетных показателей. Предельный размер социальной помощи на праздничные дни составляет 1000000 (один миллион) тенге.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поселка,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Лицами (семьями), находящимся в трудной жизненной ситуации вследствие стихийного бедствия или пожара заявление подается в течение трех месяцев со дня наступления события. </w:t>
      </w:r>
    </w:p>
    <w:bookmarkStart w:name="z1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7"/>
    <w:bookmarkStart w:name="z10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8"/>
    <w:bookmarkStart w:name="z10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10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