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836b" w14:textId="8528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Жарминского района Восточно-Казахстанской области от 20 июля 2020 года № 282 "Об определении мест для осуществления выездной торговли в Жарминском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29 апреля 2022 года № 174. Зарегистрировано в Министерстве юстиции Республики Казахстан 7 мая 2022 года № 27960. Утратило силу постановлением акимата Жарминского района области Абай от 8 декабря 2023 года № 521.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Жарминского района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Жарминского района: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Восточно-Казахстанской области от 20 июля 2020 года № 282 "Об определении мест для осуществления выездной торговли в Жарминском районе" (зарегистрировано в реестре государственной регистрации нормативных правовых актов №7386)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Жарминского района Восточно-Казахстанской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и утвердить места для размещения нестационарных торговых объектов на территории Жарминского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Жарминского района"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Жарминского района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Жарминского района Восточно-Казахстанской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Близлежащая инфраструктура (торговые объекты, в которых реализуется схожий ассортимент товаров, а также объекты общественного питания)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Акжальский сельский округ, село Жанаозен, улица Жамбыла, напротив коммунального государственного учреждения "Средняя школа имени К. Шакенова отдела образования по Жарминскому району управления образования 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сельский округ, село Аршалы, напротив, дома 37 квартала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торговые объекты, в которых реализуется схожий ассортимент товаров отсутствуют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Ауэзов, напротив хлебопекарни "Дарын"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"Айгуль"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Божыгурский сельский округ, село Салкынтобе, напротив коммунального государственного учреждения "Салкынтобинская основная школа" отдела образования по Жарминскому району управления образования 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"Салқынтөбе"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Белтерекский сельский округ, село Белтерек, справа от дома 18 по улице Тәуелсіздік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округ, село Бирлик, напротив дома 15 по улице Гайнуллина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индивидуального предпринимателя "Дусупова 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Бирликшильский сельский округ, село Сулусары, справа от дома 36 по улице Достык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Жарыкский сельский округ, село Жарык, напротив административного здания Акционерного общества "Казпочта"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"Бекзат"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Жарма, напротив административного здания коммунального государственного учреждения "Дом культуры поселка Жарма"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Жангизтобе, 9-й квартал напротив здания №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 сельский округ, село Калбатау, напротив здания Акционерного общества "Народный банк Казахстана"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округ, село Карасу, напротив дома 15 по улице Чикерова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округ, село Каратобе, напротив административного здания государственного учреждения "Аппарат акима Каратобинского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"Рустем"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Капанбулакский сельский округ, село Капанбулак, напротив дома 25 по улице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округ, село Кызылагаш, напротив дома 22 по улице Абая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"Мурат"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Суыкбулак, справа от кафе "Дастан"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объекты, в которых реализуется схожий ассортимент товаров отсутствуют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Ушбиикский сельский округ, село Ушбиик, напротив дома 6 по улице Байгара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"Мухамеджан"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Шалабайский сельский округ, село Шалабай, напротив тойханы "Келешек"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"Достар"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Шар напротив дома № 124 по улице Тәуелсіздік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 магазин "Береке"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сельскохозяйственной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