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5d4b" w14:textId="1ac5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Жарминского района от 18 февраля 2021 года № 5 "Об образовании избирательных участков по Жарминскому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области Абай от 13 сентября 2022 года № 4. Зарегистрировано в Министерстве юстиции Республики Казахстан 15 сентября 2022 года № 29588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Жарминского района от 18 февраля 2021 года №5 "Об образовании избирательных участков по Жарминскому району" (зарегистрировано в Реестре государственной регистрации нормативных правовых актов под №8414)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Жарминского района"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Жарминского района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акима Жарминского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Жарминская 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 №5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Жарминскому району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516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Шалабай улица Масалимова 50, здание коммунального государственного учреждения "Средняя школа имени Н.Крупской" отдела образования по Жарминскому району управления образования области Абай".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Шалабай, село Жанаауыл, участки отгонного животноводства Суыкбастау, Остряковка, Каракога, Молдабай.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521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город Шар улица Кабанбая 124, здание коммунального государственного казенного предприятия "Дом культуры города Шар акимата Жарминского района".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Карелина – 1-235; улица Тауелсиздик – 1-215; 4-216; улица Кабанбая – 1 - 205; 4 -206; улица Амангельды – 1-205; 2 - 204.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522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Местонахождение:область Абай Жарминский район город Шар улица Варепа 87, здание коммунального государственного учреждения "Средняя школа имени Б.Турсынова" отдела образования по Жарминскому району управления образования области Абай".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Лекерова – 1 - 193; 2 - 188; улица Варепа – 1-163; 2 - 160; улица Абая – 1 - 93; 2 - 108; улица Кобдыкова – 1-17; 4-8; улица Ауэзова – 5- 29; 4 - 34; улица Шакарима – 1-21; 2-26; улица Тойшыбаева – 3-45; 2-8; улица Алибасова – 2- 40; 1 - 31; микрорайон Западный – 1- 41; 2-38; улица Калиева – 1-62; улица Аубакирова 2-8; 5-9; участки отгонного животноводства Каракуыс, Скотоимпорт.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523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город Шар улица Е. Боранбай 20, здание коммунального государственного учреждения "Средняя школа имени Т.Кобдыкова" отдела образования по Жарминскому району управления образования области Абай".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Жамбыла – 1, 2, 4, 5, 8, 12, 14, 16, 16/а, 19, 20, 21, 22, 23, 25, 27, 29, 32, 33, 34, 36, 37, 38, 39, 40, 42, 43, 45, 47, 50, 52, 54, 57, 58, 61; улица Турганбаева – 1, 2, 3, 5, 6, 8, 10, 11, 12, 14, 14a, 15, 16, 17, 18, 20, 21, 22, 24, 25, 29a, 30, 37, 39, 41, 42, 43, 44, 46, 48, 49, 50, 53, 55, 62, 67, 74, 75, 81, 84, 86, 90, 92, 94, 98,100,102,106,108,110,112,114; улица Ж. Орынбаева – 1, 3, 5/1, 5/2, 7, 10, 11, 12, 13, 14, 15, 17, 18, 19, 20, 21, 22, 23, 24, 25, 26, 27, 29, 30, 31, 32, 33, 34, 35, 36, 37, 38, 39, 40/1, 40/2, 41, 42, 43, 44, 46, 48, 50, 52, 58, 60 ,62, 64, 66, 68,76; улица Герцена – 5, 7, 9, 11, 13, 15, 17, 19, 21, 25, 29, 31, 33, 35; улица Т. Бекишева – 1, 3, 4 ,5, 9, 11, 12, 13, 14, 16, 17, 20, 21, 22, 23, 24, 28, 30, 32; улица Пушкина – 1, 2, 4, 5, 6, 7, 8, 9, 10, 12, 13, 14, 15, 16, 17, 18, 19, 21, 22, 23, 27, 29; улица А. Темирханова – 2 , 5, 11, 12, 13, 13/а, 14, 15, 17, 18, 19, 20, 22, 24, 28; улица Маметова – 2, 3, 6, 7, 8, 8/а, 10, 11, 12, 13, 14, 15, 16, 17, 18, 20, 21, 25, 26, 27, 28, 31, 32, 33, 35, 36, 37, 38, 39, 40, 45, 55, 56, 56/а; улица Береговая – 5, 7, 17/1, 17/4, 18, 22, 24, 25, 33, 37, 39, 40, 43/1, 43/2, 44, 48, 50, 51, 54, 56, 57, 59, 60, 61, 62, 63; улица М. Бигозыулы – 1/1, 1/2, 3/1, 3/2, 4/1, 4/2, 5/1, 5/2, 6, 8, 9, 11, 12, 13, 13/а, 13/1, 13/2, 14, 16, 17, 18, 19, 20, 21, 22, 23, 24, 26, 27, 29, 31, 34, 35, 36, 39, 40, 42, 43, 44, 47, 48, 49, 51, 52, 53, 54, 55, 56, 58, 59, 60 ,61, 62, 65, 67, 69/1, 69/2, 70, 72, 73, 75, 76, 77, 79, 80, 82, 84, 88, 90, 92; улица Сулейменова – 1/2а, 1/1б, 1/1, 1/2, 2/1, 2/2, 3/1, 3/2, 4/2, 5/1, 6/1, 6/2, 6/3, 6/4, 7, 8, 8/1, 8/2, 9, 10, 11, 14, 15, 16, 17, 19, 21, 22, 23, 24, 25, 28, 29, 30, 32, 35, 41, 42, 43, 45, 46, 47, 48, 49, 50, 51, 53, 54, 56, 57, 58, 59, 61, 62/1, 62/2, 63, 64, 65/1, 65/2, 66, 68, 69/1, 69/2, 69/3, 69/2а, 70, 72, 74, 76, 78; улица Е. Боранбай – 1/1, 1/2, 2, 2/1, 2/2, 9, 11, 13/1, 13/2, 15, 16/1, 16/2, 17/1, 17/2, 18/1, 19, 23, 24, 25, 27, 28, 30, 31/1, 31/2, 32, 34, 35, 36, 42, 44, 46, 47, 49, 49/а, 53, 54, 55, 57, 58, 59, 59/а, 66/1, 66/2, 68, 69, 71, 75/1, 75/2, 77, 78, 79, 80, 82, 84, 85, 88, 92, 98, 100; улица К. Аубакирулы – 1, 2, 3, 4, 5/1, 5/а, 7, 7/а, 8, 9, 10, 12, 13, 16, 19, 24, 25, 26, 27, 28, 29, 30, 31, 32, 33, 35, 36, 37, 40, 41, 42, 44, 48, 50, 54, 56, 60, 62, 64, 66, 68; улица Байсеитова – 1/1, 1/2, 2/1, 2/2, 3/1, 3/2, 4/1, 4/2, 5/1, 5/2, 6/1, 6/2, 7/1, 7/2, 8/1, 8/2, 9/1, 9/2, 10/1, 10/2, 11/1, 11/2, 12/1, 12/2, 13/1, 13/2, 14/1, 15/1, 15/2, 16/1, 16/2, 17/1, 17/2, 18/1; улица Первомайская – 1/1, 1/2, 3/1, 3/2, 5/1, 5/2, 7/1, 9/1, 9/2, 11/1, 11/2, 13/1, 13/2, 15, 15/2, 17/1, 17/2; улица Титова – 2/1, 2/2, 4/1, 6/1, 6/2, 8/1, 8/2, 10/1, 10/2, 12/1, 12/2, 16/1, 18/1, 18/2; село Сары-Арка – 1/1, 1/2, 1/3, 2/1, 2/2, 5, 6, 7, 8, 9, 10/1, 10/2, 11, 12/1, 12/2, 14, 16/1, 16/2, 19, 20, 21, 22, 23, 24/1, 24/2, 24/а, 25, 26, 27/1, 27/2, 28/1, 28/2, 29, 30, 31, 32, 33/1, 33/2, 38; 6 разъезд – 1, 2, 3, 6; 7 разъезд – 1, 2 ,3 ,4, 5; село Кызылшар, село Караш.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524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 здание войсковой части № 47007 республиканского государственного учреждения Министерства обороны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войсковая часть № 47007.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525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 9 квартал 1, здание войсковой части № 2544, пограничной службы Комитета национальной безопасности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войсковая часть № 2544.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528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область Абай Жарминский район село Калбатау, Ахтамберды жырау 27, здание коммунального государственного учреждения "Средняя школа имени Маяковского" отдела образования по Жарминскому району управления образования области Абай".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Ахтамберды жырау – 1, 3, 5, 6, 7, 9, 11, 13, 15, 16, 17, 18, 19, 20, 21, 25, 26, 28, 30, 31, 32, 33, 34, 35, 36, 37, 39, 40, 41, 41/А, 42, 43, 44, 45, 46, 47, 48, 49, 50, 51, 52, 53, 54, 56, 57, 58, 59, 60, 61, 62, 63, 64, 66, 70, 72, 74, 76, 78; улица Достык – 1, 2/А, 3, 4, 5, 6, 8, 10, 11, 12, 14, 16, 17, 18, 19, 20, 22, 24, 25, 27, 29, 30, 31, 32, 33, 34, 38, 39, 40, 41, 43, 44, 45, 47, 48, 49, 51, 53, 59, 61, 63; улица Исабекова – 1, 2/А, 2, 3, 5, 7/А, 7, 9, 9/А, 11, 17; улица Искакова – 1, 2, 3, 4, 5/А, 5, 6, 7/Б, 7, 7/А, 8, 9, 10, 11, 12, 13, 14, 15, 16, 17, 18, 19, 20, 21, 22, 23, 23/А, 24, 25, 26, 28, 31, 32, 33, 34, 35, 36, 37, 39, 40, 40/В, 40/Б, 41, 43, 44/Б, 44/А, 44, 46, 46/А, 47, 48/Б, 48/А, 48, 49, 50, 51, 52, 53, 54, 55, 56, 57, 58, 59, 61, 62, 63/А, 63, 64, 65, 66, 67, 68, 69, 72, 74, 76/А, 76, 77, 78, 79, 80, 81, 82, 83, 85, 87; улица Кабанбая – 1/В, 1/Б, 1, 2, 3, 4, 5, 6, 7, 8, 9, 10, 11, 12, 13, 14/А, 14, 15, 16, 17, 18, 19, 20, 21, 22, 23, 24, 26, 27, 28, 29, 30, 31, 32, 33, 34, 35, 35, 36, 37, 37, 38, 39, 39, 41, 41, 42, 43, 43, 44, 45, 45, 46, 48, 49, 49, 50, 51, 51, 53, 53, 54, 56, 57, 57, 58, 59, 59, 60, 60, 61, 61, 62, 64, 64, 65, 66, 67, 68, 69, 70, 71, 72, 73, 74, 75, 76, 77, 78, 81, 82, 83/А, 83, 86, 88, 90, 92, 94, 96, 97, 98, 99, 100, 100, 102, 102, 106, 106, 116, 116, 120, 122, 124/3, 124, 126, 130, 132, 138, 140, 152, 154, 156; улица Калматаева – 22/А, 24, 26, 27, 29, 31, 32/Г, 32, 32/В, 32/Б, 32/А, 33, 37, 38, 40, 41, 42, 43, 45, 46, 47, 48, 49, 50, 51, 52, 53, 55, 57, 59, 61; 1 квартал – 1, 2, 3, 4, 33, 34; улица Ландышева – 1, 2, 2/Г, 3, 5, 7, 9, 11, 11/А; улица Мустанбаева – 1/Б, 1/А, 1, 3, 5, 7, 9, 11, 15, 17, 19, 21, 23, 25, 27, 29, 31, 33, 34, 36, 37, 39, 40, 41, 44, 45, 46, 47, 48, 49, 52, 53, 57, 59, 60, 61, 62, 64, 67, 68, 69, 70, 71, 74, 76, 77, 78, 79, 80; улица Нуршайыкова – 47, 51, 53, 55, 56, 58, 59, 60, 61, 62, 64/Б, 64/А, 64/Г, 64/В, 64, 65, 66/Б, 66/В, 66, 67, 69, 71, 73, 75, 76, 78, 80, 81, 82, 83, 84, 85, 86, 88, 90 56- № 90; улица Оспанова – 1, 3, 5/Д, 5, 5/А, 5/В, 7, 9, 11/А, 11/3, 11, 11/Б, 13, 15, 15/А; улица Тунгатарова – 1, 2, 2/А, 3/А, 3, 4, 5, 7, 9, 11, 13.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529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Достык 179, здание коммунального государственного учреждения "Георгиевская средняя школа" отдела образования по Жарминскому району управления образования области Абай".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– 148, 150, 152, 154, 156, 158, 160, 161, 165, 166, 168, 169, 170, 171, 172, 173, 174, 176, 177, 179, 180, 180/А, 183, 186, 187, 188, 189, 190, 191/А, 192, 193, 194, 195, 196, 197, 198/А, 198/2, 198, 198/1, 199, 200, 202, 203, 204, 207, 208, 209, 211, 212, 213, 214, 215, 216, 217, 218, 221, 222, 224, 225, 226, 227, 228, 229/А, 230, 231, 233, 235, 237, 241, 243, 247, 249, 255; улица Адильбаева – 1, 3, 5, 7, 9, 15, 17, 19, 21, 23, 25, 56, 60, 62, 64, 65, 66, 67, 72, 76, 78; улица Аймаутова – 4 - 10; улица Ауэзова – 18/А, 18, 20, 22, 26, 26/Б, 26/А, 28/А, 28, 30; улица Ахметқызы – 1, 2, 3, 4, 5, 6, 7, 8, 9, 10, 11, 13, 17, 23, 38, 41, 44, 45, 46, 47, 48, 49, 50, 51, 52, 53, 54, 56; улица Ахтамберды жырау – 113-195; 154- 234; улица Бабатайулы – 2, 2/А, 5, 6, 7, 7/А, 8, 13, 14, 15, 16, 17, 19, 20, 24, 27, 29, 30, 31, 33, 36, 40, 41, 42, 44, 48, 50; улица Байкошкарулы – 3, 4/А, 4, 5, 5/А, 6, 7/А, 7, 9, 10/А, 10, 12/А, 12, 15/Б, 15, 16/А, 16, 17, 17/А, 20, 20/А, 22, 23, 24, 29, 30, 35, 35/Б, 42, 43/А, 43, 44, 46, 48, 49, 50, 51, 52, 53, 55, 57; улица Боранбай би – 126- 208, 127-207; улица Гагарина – 1, 1/А, 3, 4, 5, 6, 7, 8, 9, 10, 11, 12, 13, 14, 15, 16, 17, 18, 19, 20, 21, 22, 23, 24, 25, 26, 27, 28, 29, 30, 32, 34, 34/А, 36, 38, 40, 42, 44, 46, 50, 50/А, 52, 54, 56, 58; улица Гончарева – 2- 16, 1- 15; улица Достык – 125, 127, 129, 133, 137, 139, 141, 144, 146, 150, 151, 152/2, 152, 153, 155, 156, 158, 159, 160, 162, 163, 164, 166, 167, 168, 170, 172, 174, 175, 176, 177, 180, 182, 184, 185, 187, 188, 189, 191, 192, 193, 195, 196, 197, 198, 200, 201, 202, 203, 204, 205, 206, 207, 209, 210, 211, 212, 214, 215, 216, 217, 218, 220, 221, 222, 223, 225, 226, 227, 228, 229, 230, 232, 233, 236, 237, 239, 240, 241, 243, 244, 245, 246, 247, 249, 251, 251/А, 253, 255, 257, 263, 265, 267, 268, 269, 271, 273/Б, 273, 275, 277, 279, 281, 283, 285, 287, 289, 291, 293, 295, 297, 299, 301, 303; улица Жумабаева – 3, 5, 9, 15; улица Искакова – 133, 135, 159, 161, 163, 165, 167, 169, 171, 173, 175, 181, 183, 185, 187, 189; улица Кабанбая – 133- 219, 220-290; улица Келденова – 45- 87; 92- 178; улица Кудайбердиева – 2-8 дома; улица Мустанбаева – 88, 90, 92, 94, 96, 98, 100, 102, 104, 106, 110, 112, 147, 147/Б, 147/В, 149, 149/А, 151, 153, 155, 157, 161, 165, 167, 173, 175, 177, 179, 183, 185, 187; улица Оспанова – 17, 17/А, 19/А, 19, 2; улица Теряева – 7, 14, 16, 46; улица Шакенова – 2-40: 1-41; улица Шулятикова – 2-20.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530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Достык 2, здание коммунального государственного учреждения "Многопрофильная школа-гимназия имени Абая" отдела образования по Жарминскому району управления образования области Абай".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– 1, 1/В, 1/А, 2, 3, 4/А, 4, 5/А, 6, 7, 8, 10, 11, 12/В, 12, 12/Г, 13, 15, 16, 17, 19, 20, 21, 22, 23, 24, 25, 26, 27, 29, 30/А, 30, 31/А, 31, 32, 34, 34/А, 35, 36, 37, 38, 39, 40, 41, 42, 43/А, 43, 44, 45, 46, 47, 48, 49, 53, 53/А, 57, 61, 63; улица Боранбай би – 1, 2, 3, 5, 6, 7, 8, 9, 10, 11, 11/А, 12, 13, 14, 15, 16, 17, 18, 19, 20, 21, 23, 24/А, 24, 25, 26, 27, 28, 29, 29/А, 31, 32, 33, 35, 36, 37, 38, 40, 42, 44, 45, 46, 47, 50, 53, 54, 55, 57, 59/А, 59, 61, 63, 65, 67, 69, 81, 83, 87, 89, 97, 99, 101, 103, 105, 107, 113, 115, 117, 119, 121, 123, 127, 129, 131, 133, 135/А, 139, 141, 143, 145; улица Будника- 7/А, 7, 8, 9, 10, 11, 13; улица Дулатова – 1, 2, 3, 5, 6, 7, 7/А, 8, 9, 10, 12, 13, 14, 15, 16, 17, 18, 22, 24, 26, 28, 29, 30, 31, 32, 33, 35, 36, 37, 39, 41; улица Калматаева – 1, 2/А, 3, 3/Б, 3/В, 3/А, 5/А, 5/В, 5, 5/Г, 6, 6/А, 9, 12, 13, 15, 16/А, 18, 21, 21/А, 24; 2 квартал – 2, 4, 5, 6, 8, 10, 30; 3 квартал – 1, 2/А, 3, 4, 5, 6, 7, 8/А, 9, 11/А, 12, 12/А, 13, 14, 18, 20, 23/А, 25, 38, 42; квартал Энергетиков – 1, 2, 3, 4, 8, 12, 13, 14, 15, 19, 73; улица Келденова – 2, 3, 5, 6, 7, 7/А, 10, 12, 14, 16, 18, 20, 22, 24, 26, 28, 30, 32, 34, 38, 38/А, 40, 42, 46, 48, 50, 52, 54, 56/Б, 56/В, 56/Д, 56, 56/А; улица Нуршайыкова – 3, 4/А, 4, 5, 6/В, 6, 6/Е, 8, 9, 11, 12, 13, 14, 15, 16, 17, 18, 22, 23, 24, 26/А, 26, 29, 30, 31, 33, 35, 36, 38, 40, 41, 54, 65; улица Саякова – 2-48; улица Шарипова – 1-41, 2-42; село Ортабулак, населенные пункты Корыкшар, Орынбай, участки отгонного животноводства.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531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Калбатау улица Достық 92, здание коммунального государственного казенного предприятия "Дом культуры акимата Жарминского района".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– 53, 54, 56, 58, 65, 66, 68, 72, 74, 75, 76, 77, 78, 79, 80, 81, 82, 83, 84, 85, 88, 89, 90, 91, 93, 96, 97, 99, 100, 102, 103, 104, 105, 108, 109, 110, 111, 113, 117, 118, 119, 120, 121, 122, 125, 126, 129, 130, 130/А, 131, 132, 133, 134, 135, 136, 138, 139, 140, 141, 143, 145, 147, 149, 151, 155, 157; улица Абдрахманкызы – 1, 1/Б, 1/А, 2, 3, 5, 6, 6/А, 11/1, 11, 12, 13, 14, 15, 16, 17, 19, 20, 21, 23, 25, 27, 28, 29, 34, 36, 37, 38, 39, 40, 41, 42, 43, 44, 45, 47, 49, 50, 51, 52, 53, 54, 56, 57, 64, 66, 67, 69, 70, 71/А, 71, 72, 74, 75, 76, 77, 78, 79, 79/8, 80, 81, 82, 84, 86, 87, 88, 90; улица Айдаболова – 1-7; 2-14; улица Алимбетова – 1-69; 4-68; улица Ауэзова – 1-31; 6-30; улица Ахтамберды жырау – 65-111; 82-140; улица Байбусинова – 1-19; 2-10; улица Боранбай би – 17-125; 24-124; улица Достык – 61-155; 50-140; улица Дулатова – 2-36; 9- 45; улица Искакова – 62-118; 63 -129; улица Кабанбая – 164- 206; 101-131; улица Келденова – 9/А, 9, 11, 11/Б, 11/Г, 13, 15, 17, 19, 21, 23, 25, 27, 29, 31/А, 31, 33, 35, 37, 41, 43, 58/А, 58, 60, 62, 62/А, 70, 72, 74, 76, 80, 82, 84, 88, 90, 92, 94, 98, 100, 102, 104, 106, 110, 112, 114, 116, 118, 120, 122, 124, 126; улица Киселева – 2- 102; 7-43; улица Лута – 2/А, 2, 3, 4, 5, 6, 7, 9; улица Маметова – 2, 3/Б, 3, 4, 5, 6/А, 7, 8, 9, 10, 12, 12/А, 13, 16, 18, 19, 21; улица Мустанбаева – 4, 8, 10, 14, 16, 20, 22, 24, 26, 28, 71, 77, 79, 85, 89, 91, 93, 97, 101, 105, 115, 117, 119, 121, 127, 129, 131, 133, 135, 139, 143, 145; улица Мусылманкулова – 1-49; 4-68; улица Мырзатайулы – 3, 4, 5, 6, 7, 8, 8/2, 9; улица Оспанова – 2, 2/А, 4/Б, 4/А, 5, 6, 8, 10, 11/А, 12, 14, 16, 18, 20, 22, 24, 24/А, 26, 28, 30; улица Расцвет; улица Саякова – 6-48; улица Серикбаева – 2- 6; 7-11; улица Танирбергенулы – 3-71; 6-74; населенный пункт Бурлыагаш, участки отгонного животноводства.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535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Батыр Капай улица Мира 26, здание коммунального государственного учреждения "Васильковская основная школа" отдела образования по Жарминскому району управления образования области Абай".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Батыр Капай, участки отгонного животноводства.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536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Жанаозен улица Чапаева 2, здание коммунального государственного учреждения "Средняя школа имени К. Шакенова" отдела образования по Жарминскому району управления образования области Абай".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Жанаозен, населенный пункт Жинишке.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538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Малай улица Батыс 58, здание коммунального государственного учреждения "Малайская основная школа" отдела образования по Жарминскому району управления образования области Абай".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Малай, участки отгонного животноводства.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539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Сулусары улица Школьная 5, здание коммунального государственного учреждения "Средняя школа имени Шокана Уалиханова" отдела образования по Жарминскому району управления образования области Абай".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Сулусары, село Шымылдык, населенный пункт Койтас, населенный пункт Казаншункыр, участки отгонного животноводства.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543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Ади 1 квартал 48, здание коммунального государственного учреждения "Основная школа имени Ади Шарипова" отдела образования по Жарминскому району управления образования области Абай".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Ади, участки отгонного животноводства.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544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Кентарлау улица Сатпаева 53, здание коммунального государственного учреждения "Чарская основная школа" отдела образования по Жарминскому району управления образования области Абай".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Кентарлау, участки отгонного животноводства.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545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Каратобе 2 квартал 2, здание коммунального государственного учреждения "Средняя школа имени Д. Калматайулы" отдела образования по Жарминскому району управления образования области Абай".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Каратобе.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546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Бирлик улица Альжанова 25, здание коммунального государственного учреждения "Бирликская средняя школа" отдела образования по Жарминскому району управления образования области Абай".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Бирлик, населенные пункты Амангельды, Каракожа, участки отгонного животноводства.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549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Капанбулак улица А. Нуршайыкова 1, здание коммунального государственного учреждения "Средняя школа имени Т. Хасенулы" отдела образования по Жарминскому району Управления образования области Абай.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Капанбулак, село Кызылжулдыз, станция Капанбулак, участки отгонного животноводства.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550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область Абай Жарминский район село Егинбулак Отепханулы 1, здание коммунального государственного учреждения "Основная школа имени С. Алимбетова" отдела образования по Жарминскому району управления образования области Абай".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Егинбулак, участки отгонного животноводства.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551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область Абай Жарминский район село Балыктыколь улица Тауелсиздик 3/1, здание фельдшерского пункта села Балыктыколь районной больницы Жарминского района управления здравоохранения области Абай".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Балыктыколь, участки отгонного животноводства.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553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Карасу улица Ардагер 1, жилой дом крестьянского хозяйства "Карасу".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Карасу, участки отгонного животноводства.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555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Кызылагаш, улица Алимбетова 10, здание Кызылагашского сельского клуба коммунального государственного казенного предприятия "Жарминский районный дом культуры".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Кызылагаш, населенный пункт Каратоган, участки отгонного животноводства.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556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Ушбиик улица Байгара 4, здание коммунального государственного учреждения "Средняя школа имени Актайлак би" отдела образования по Жарминскому району управления образования области Абай".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Ушбиик, населенный пункт Енрекей, участки отгонного животноводства.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558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Аршалы, 2 квартал 39, здание коммунального государственного учреждения "Аршалинская основная школа" отдела образования по Жарминскому району управления образования области Абай".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Аршалы, село Жарыктас, участки отгонного животноводства.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560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Жарык улица Абая 17, здание клуба государственного учреждения "Аппарат акима Жарыкского сельского округа".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Жарык, населенный пункт Кызылкайын, участки отгонного животноводства.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562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Акжал улица Восточная 4537, здание фельдшерского пункта села Акжал районной больницы Жарминского района Управления здравоохранения области Абай.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Акжал, населенный пункт Боко.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564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область Абай Жарминский район поселок Жангизтобе 3 квартал 79, административное здание товарищества с ограниченной ответственностью "Жаңғызтөбе мұнай өнімдері". 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1, 2, 3 кварталы поселка Жангизтобе; 9, 10 разъезды.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565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Жангизтобе, 9 квартал 105, здание коммунального государственного учреждения "Комплекс "Жангизтобинская средняя школа-детский сад" отдела образования по Жарминскому району управления образования области Абай".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7, 8, 9 кварталы поселка Жангизтобе.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566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Жангизтобе 5 квартал 82, здание фельдшерского пункт поселка Жангизтобе районной больницы Жарминского района управления здравоохранения области Абай.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4, 5, 6 кварталы поселка Жангизтобе.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567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Шуак здание коммунального государственного учреждения "Средняя школа №236" отдела образования по Жарминскому району управления образования области Абай".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Шуак.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568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Жарма 3 квартал 35, здание коммунального государственного казенного предприятия "Жарминский районный дом культуры".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Жарма, станция Каракойтас, 15, 16 разъезды.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570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Ауэзов улица М. Садуакасова 90 "А", здание коммунального государственного учреждения "Территоиальный центр оказания социальных услуг акимата Жарминского района".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Солнечное: улица Бирлик көшесі – 1, 6, 8, 11, 17, 107; улица Азаттык – 3, 5, 7; улица Кеншилер – 3, 5, 9, 16; улица Таукент – 1-5; улица Куншуак – 1-4;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Ауэзов: улица Таукент – 2, 4, 6, 8, 10, 11, 12, 13, 14; 16, 17, 18, 19, 20, 21, 22, 23, 24, 25, 26, 27, 28, 29, 30, 31, 33, 35, 37, 38, 39, 40, 41, 43, 44, 45, 46, 47, 49, 299, 320; улица Кеншилер- 14, 20, 22, 23, 24; 26, 28, 29, 32, 33, 37, 38, 39, 40, 41, 45, 1, 53, 57, 60, 61, 63, 64, 70, 72, 74, 75, 76, 77, 79, 81, 82, 83, 85, 87, 89, 90, 95, 97, 99, 329, 336, 340; улица Абая- 4, 7, 9, 14, 15, 16, 17, 19, 21, 27, 28, 29, 30, 31, 32, 33, 34, 36,37; улица Варепа – 15, 19, 21, 25, 27, 29, 31, 32, 34, 35, 36, 37, 39, 40, 41, 42,43, 44, 45, 46, 47, 48, 49, 50 ,51, 52, 53, 54, 55, 56, 57, 58, 59, 60, 61 62; улица М. Садуакасова – 1, 9, 10, 11,12,13,14,15,16, 18,19, 20, 22, 23, 24, 25, 26, 27, 28, 29, 30, 31, 32, 33, 34, 35,36, 38, 39, 40,41,42,43, 44, 46, 48, 49, 50, 52, 54, 56, 57,58, 59, 61, 62, 64, 69, 70, 72, 73, 75, 78,79, 81, 82, 83, 84, 89,90, 94, 350; улица Алтынтау – 1, 2, 3 ,4 ,5, 6 ,7, 8, 9, 10, 11, 12, 13; улица Жибек жолы – 1-5, 7- 13, 15, 17, 19, 25, 27, 33 - 57, 59, 61, 63, 65; улица Женис – 1, 3, 5, 7, 9, 11-13, 15, 17, 23, 25, 27, 29, 33, 35,37, 39, 70; улица Гагарина – 1- 13, 256; улица Ардагер – 1-4, 6, 8, 10, 12, 14, 16; улица Дружбы – 1, 3, 18, 20.</w:t>
      </w:r>
    </w:p>
    <w:bookmarkEnd w:id="107"/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571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область Абай Жарминский район поселок Ауэзов коммунальное государственное казенное предприятие "Дом культуры поселка Ауэзов акимата Жарминского района". 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квартал "А" – 4, 5, 6, 8, 9, 10, 11, 21, 22, 23, 24; квартал "Б" – 33, 34, 42, 50, 66.</w:t>
      </w:r>
    </w:p>
    <w:bookmarkEnd w:id="110"/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572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Белтерек, улица Буркутова 2, здание коммунального государственного учреждения "Средняя школа имени Кажыкельды" отдела образования по Жарминскому району управления образования области Абай".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Белтерек, населенный пункт Карашокы, участки отгонного животноводства.</w:t>
      </w:r>
    </w:p>
    <w:bookmarkEnd w:id="113"/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574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область Абай Жарминский район село 8-Марта, 1 квартал 4, здание коммунального государственного учреждения "Балыктыкольская основная школа" отдела образования по Жарминскому району управления образования области Абай". 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избирательного участка – село 8-Марта, участки отгонного животноводства, станция Балыктыколь.</w:t>
      </w:r>
    </w:p>
    <w:bookmarkEnd w:id="116"/>
    <w:bookmarkStart w:name="z12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575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Каражал улица Гагарина 55, здание коммунального государственного учреждения "Каражальская основная школа" отдела образования по Жарминскому району управления образования области Абай".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Каражал, участки отгонного животноводства.</w:t>
      </w:r>
    </w:p>
    <w:bookmarkEnd w:id="119"/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577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область Абай Жарминский район село Салкынтобе улица Алтынсарина 12, здание коммунального государственного учреждения "Салкынтобинская основная школа" отдела образования по Жарминскому району управления образования области Абай". 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Салкынтобе, село Укили, участки отгонного животноводства.</w:t>
      </w:r>
    </w:p>
    <w:bookmarkEnd w:id="122"/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578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Конырбиик улица Школьная 20, здание коммунального государственного учреждения "Конырбиикская основная школа" отдела образования по Жарминскому району управления образования области Абай".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Конырбиик, населенный пункт Суыкбулак, участки отгонного животноводства.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Узынжал 2 квартал 44, здание коммунального государственного учреждения "Узынжальская основная школа" отдела образования по Жарминскому району управления образования области Абай".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Узынжал, село Теристанбалы станция Делбегетей, 3, 4 разъезды.</w:t>
      </w:r>
    </w:p>
    <w:bookmarkEnd w:id="128"/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Жайма улица Абая 1, здание коммунального государственного учреждения "Аркалыкская основная школа" отдела образования по Жарминскому району управления образования области Абай".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Жайма, участки отгонного животноводства.</w:t>
      </w:r>
    </w:p>
    <w:bookmarkEnd w:id="131"/>
    <w:bookmarkStart w:name="z14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Киши Карасу улица Кабанбая 6, здание центра молодежи государственного учреждения "Аппарат акима Карасуского сельского округа".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Киши Карасу, село Аскаралы участки отгонного животноводства.</w:t>
      </w:r>
    </w:p>
    <w:bookmarkEnd w:id="134"/>
    <w:bookmarkStart w:name="z14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Кезенсу 2 квартал 6/1, здание фельдшерского пункта села Кезенсу коммунального государственного предприятия на праве хозяйственного ведения "Шарская городская больница управления здравоохранения области Абай".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Кезенсу, участки отгонного животноводства.</w:t>
      </w:r>
    </w:p>
    <w:bookmarkEnd w:id="137"/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село Кошек 1 квартал 28, здание коммунального государственного учреждения "Кошекская основная школа" отдела образования по Жарминскому району управления образования области Абай".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Кошек, станция Суырлы, участки отгонного животноводства.</w:t>
      </w:r>
    </w:p>
    <w:bookmarkEnd w:id="140"/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Суыкбулак улица Мира 6 "Б", здание коммунального государственного учреждения "Новотаубинская начальная школа" отдела образования по Жарминскому району управления образования области Абай".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Суыкбулак, участки отгонного животноводства.</w:t>
      </w:r>
    </w:p>
    <w:bookmarkEnd w:id="143"/>
    <w:bookmarkStart w:name="z15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область Абай Жарминский район поселок Суыкбулак улица Школьная 24 здание коммунального государственного учреждения "Суыкбулакская средняя школа" отдела образования по Жарминскому району управления образования области Абай".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Суыкбулак.</w:t>
      </w:r>
    </w:p>
    <w:bookmarkEnd w:id="146"/>
    <w:bookmarkStart w:name="z15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1146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область Абай Жарминский район село Калбатау улица Бабатайулы 36, здание республиканского государственного учреждения "Отдел полиции Жарминского района Департамента полиции области Абай Министерства внутренних дел Республики Казахстан". 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изолятор временного содержания отдела полиции Жарминского района.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