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c709" w14:textId="704c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Ауэзова Жарминского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Ауэзов Жарминского района Восточно-Казахстанской области от 21 апреля 2022 года № 4. Зарегистрировано в Министерстве юстиции Республики Казахстан 28 апреля 2022 года № 27795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управлении и самоуправлении Республики Казахстан", принимая во внимание мнение жителей и заключение Восточно-Казахстанской областной комиссии по ономастике от 11 июня 2021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Мира поселка Ауэзова Жарминского района Восточно-Казахстанской области в улицу Мұхаммедсайди Садуақасова.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Геологическую села Солнечное поселка Ауэзова Жарминского района Восточно-Казахстанской области в улицу Жолашар.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поселка Ауезова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