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2e66" w14:textId="f422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Каратальского сельского округа Зайсанского района от 1 июня 2015 года № 2 "Об установлении ограничительных мероприятий в селе Жинишкесу Каратальского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23 августа 2022 года № 5. Зарегистрировано в Министерстве юстиции Республики Казахстан 24 августа 2022 года № 29244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исполняющего обязанности главного государственного ветеринарно- санитарного инспектора Зайсанского района от 02 августа 2022 года № 380,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в селе Жинишкесу Каратальского сельского округа Зайсанского района, в связи с проведением комплекса ветеринарных мероприятий по ликвидации заболевания бруцеллез среди мелкого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Каратальского сельского округа Зайсанского района от 1 июня 2015 года № 2 "Об установлении ограничительных мероприятий села Жинишкесу Каратальского сельского округа" (зарегистрировано в Реестре государственной регистрации нормативных правовых актов за № 4053).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Каратальского сельского округа"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 2) размещение настоящего решения на интернет–ресурсе акимата Зайсанского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Каратальского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