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b050" w14:textId="ee5b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повышения на двадцать пять процентов должностных окладов и тарифных ставок специалистам в области социального обеспечения, культуры, являющимся гражданскими служащими и работающим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21 января 2022 года № 13/2-VII. Зарегистрировано в Министерстве юстиции Республики Казахстан 27 января 2022 года № 26663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1.Установить повышенные на двадцать пять процентов должностные оклады и тарифные ставки специалистам в области социального обеспечения, культуры, являющимся гражданскими служащими и работающим в сельской местности за счет бюджетных средств,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