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06c1" w14:textId="e6e0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району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июля 2022 года № 19/2-VII. Зарегистрировано в Министерстве юстиции Республики Казахстан 2 августа 2022 года № 28995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365 Экологического кодекса Республики Казахстан,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 377 "Об утверждении Методики расчета тарифа на сбор, транспортировку, сортировку и захоронение твердых бытовых отходов" (зарегистрировано в Реестре государственной регистрации нормативных правовых актов под № 24382), маслихат  района Алтай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тарифы для населения на сбор, транспортировку, сортировку и захоронение твердых бытовых отходов по району Алтай,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19/2-VII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району Алтай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