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65de" w14:textId="31a6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Катон-Карагайского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3 мая 2022 года № 141. Зарегистрировано в Министерстве юстиции Республики Казахстан 12 мая 2022 года № 27994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под № 11148), акимат Катон-Карагайского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Катон-Карагайского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предпринимательства, промышленности и туризма Катон-Карагайского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Катон - Карагайского района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от 22 декабря 2016 года № 465 "Об определении мест для осуществления выездной торговли" (зарегистрировано в Реестре государственной регистрации нормативных правовых актов № 4849).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Катон-Карагайского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Катон-Карагайского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Катон-Карагайского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Улкен Нарын, улица Ш. Тумашинова, напротив здания № 2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Жамбыл, улица Кайнар, напротив дома № 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район, село Урыль, улица Богенбай батыра, слева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дома № 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Арчаты, улица Жазу Қонжықұлы, напротив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район, село Енбек, улица Танба, напротив дома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Солоновка, улица Әл-Фараби, справа от магазина "Зайра"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Малонарымка, улица Дінмұхамеда Қонаева, слева от магазина "Умит"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Катон-Карагай, улица Жанпеисова, напротив здания №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Кабырга, улица Бирлик, справа от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Жана Ульго, улица Тайсаринова, напротив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Чингистай, улица имени Кумаркана Баекина, напротив дома №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Мойылды, улица Отан, напротив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Солдатово, улица Астана, справа от здания №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Алтынбел, улица Тәуелсіздік, слева от магазина "Дина"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Майемер, улица Тайбуга, справа от дома № 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Уштобе, улица Токтарова, слева от дома № 2/1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Егинди, улица Школьная, справа от магазина "Самира"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Коробиха, улица Заречная, справа от магазина "Вероника"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Барлык, улица Абая, справа от здания № 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Ушбулак, улица Үш-Булак, справа от здания №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Белкарагай, улица имени Саниязбека Жунусова, справа от магазина "Алмагуль"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район, село Согорное, улица Достык, напротив магазина "Жадыра"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район, село Топкаин,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напротив магазина "Алтынай"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Орнек, на 320 километре республиканской трассы Усть-Каменогорск– Рахмановские ключи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район, село Аккайнар,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справа от здания № 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район, село Кызыл Жулдыз,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слева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здания № 8/2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Каинды,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Молдагуловой, напротив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район, село Акмарал, улица Маралды, слева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здания №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Новополяковка, улица имени Абая, напротив здания № 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Сенное, улица Тәуелсіздік, слева от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район, село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Ново-Хайрузовка,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Павла Полькина, напротив магазина "Султан"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Аксу, улица Абая, справа от дома №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