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4b332" w14:textId="c64b3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признании утратившим силу решения акима Балыкшинского сельского округа Курчумского района от 18 ноября 2021 года № 1 "Об установлении ограничительных мероприятий"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Балыкшинского сельского округа Курчумского района Восточно-Казахстанской области от 7 апреля 2022 года № 1. Зарегистрировано в Министерстве юстиции Республики Казахстан 14 апреля 2022 года № 27590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и на основании представления главного государственного ветеринарно-санитарного инспектора Курчумского района от 25 марта 2022 года № 366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1.В связи с проведением комплекса ветеринарно-санитарных мероприятий по ликвидации очагов заболевания бруцеллеза крупного рогатого скота снять ограничительные мероприятия в селе Жолнускау Балыкшинского сельского округа Курчумского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Балыкшинского сельского округа Курчумского района от 18 ноября 2021 года № 1 "Об установлении ограничительных мероприятий" (зарегистрировано в реестре государственной регистрации нормативных правовых актов за № 25240).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3.Государственному учреждению "Аппарат акима Балыкшинского сельского округа Курчумского района Восточно-Казахстанской области" в установленном законодательством Республики Казахстан порядке обеспечить: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Курчумского района после его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оставляю за собой.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со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Балыкшинского  сельского округа Курчумского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Тлеубаев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