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05d5" w14:textId="b360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Сарыолен, Барак батыр и Бирлик Сарыоленского сельского округа Курчумского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Сарыоленского сельского округа Курчумского района Восточно-Казахстанской области от 17 мая 2022 года № 2. Зарегистрировано в Министерстве юстиции Республики Казахстан 18 мая 2022 года № 28103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 Закона Республики Казахстан "О местном 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 от 27 декабря 2021 года, учитывая мнение жителей села Сарыолен, Барак батыр и Бирлик,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Сарыолен Сарыоленского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Лесная на улицу Қабанбай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Абылайхан;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Торговая на улицу Төле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Юбилейная на улицу Әл-Фараби;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Курчумская на улицу Қазыбек би.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Школьная на Серік Лұқпанов в селе Барак батыр Сарыоленского сельского округа.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улицы в селе Бирлик Сарыоленского сельского округа: улицу Экибастузская на улицу Жамбыл;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Төле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Комарова на улицу Бәділбек Рысбаев.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Сарыоленского сельского округа Курчумского района Восточно Казахстанской области" в установленном законодательством Республики Казахстан порядке обеспечить: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Восточно Казахстанской области после официального опубликования.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оставляю за собой.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Сарыоленского сельского округа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