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3476" w14:textId="db73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Тоскаинского сельского округа Курчумского района Восточно-Казахстанской области от 15 апреля 2022 года № 1. Зарегистрировано в Министерстве юстиции Республики Казахстан 22 апреля 2022 года № 27729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местном-государственном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11 июня 2021 года и учитывая мнение жителей сел Урунхайка, Шанагаты, Бұғымүйіз, Балыктыбулак,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 Урунхайка, Шанагаты, Бұғымүйіз, Балыктыбулак Тоскаинского сельского округа Курчумского района Восточно-Казахстанской области, следующие наименования: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- в селе Урунхайка улица "Абай";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- в селе Шанагаты улица " Батырлар";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- в селе Бұғымүйіз улица "Қара Қаба";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- в селе Балыктыбулак улица "Арасан".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Тоскаинского сельского округа"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Тоскаинского  сельского округа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