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7e25" w14:textId="97d7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Кокпектинского сельского округа от 4 мая 2021 года №1 "Об установлении ограничительных мероприятий в селе Шариптогай Кокпектинского сельского округа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сельского округа Кокпектинского района Восточно-Казахстанской области от 1 августа 2022 года № 2. Зарегистрировано в Министерстве юстиции Республики Казахстан 2 августа 2022 года № 28986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27 сентября 2021 года № 01-11/369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Шариптогай Кокпектинского сельского округа Кокпектинского района,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Кокпектинского сельского округа от 4 мая 2021 года № 1 "Об установлении ограничительных мероприятий в селе Шариптогай Кокпектинского сельского округа Кокпектинского района" (зарегистрировано в Реестре государственной регистрации нормативных правовых актов за № 8732).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Кокпектинского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