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5264" w14:textId="03e5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органичительных мероприятий и признании утратившим силу решения акима Кокпектинского сельского округа от 6 мая 2021 года №2 "Об установлении ограничительных мероприятий на участке "Заготзерно-элеватор" в селе Кокпекты Кокпектинского сельского округа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Кокпектинского сельского округа Кокпектинского района Восточно-Казахстанской области от 1 августа 2022 года № 1. Зарегистрировано в Министерстве юстиции Республики Казахстан 8 августа 2022 года № 29039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Кокпектинской районной территориальной инспекции Комитета ветеринарного контроля и надзора Министерства сельского хозяйства Республики Казахстан от 23 сентября 2021 года № 01-11/367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участке "Заготзерно-элеватор" села Кокпекты Кокпектинского сельского округа Кокпектинского района,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Кокпектинского сельского округа от 6 мая 2021 года № 2 "Об установлении ограничительных мероприятий на участке "Заготзерно-элеватор" в селе Кокпекты Кокпектинского сельского округа Кокпектинского района" (зарегистрировано в Реестре государственной регистрации нормативных правовых актов за № 8767).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Кокпектинского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