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10bb" w14:textId="4be1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декабря 2020 года № 65-5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20 мая 2022 года № 17/6-VII. Зарегистрировано в Министерстве юстиции Республики Казахстан 25 мая 2022 года № 28204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Тарбагатасйкого районного маслихата "Об утверждении Правил определения размера и порядка оказания жилищной помощи" от 3 декабря 2020 года № 65-5 (зарегистрировано в Реестре государственной регистрации нормативных правовых актов под № 8338)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размера и порядка оказания жилищной помощи в Тарбагатайском районе";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Тарбагатайском районе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Тарбагатайском районе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предоставляется за счет средств местного бюджета малообеспеченным семьям (гражданам) проживающим в Тарбагатайском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"Тарбагатайский районный отдел занятости и социальных программ" (далее – уполномоченный орган).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 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