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3eec" w14:textId="3203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Кокжиринского сельского округа Тарбагатайского района Восточно-Казахстанской области от 04 июня 2015 года № 13 "Об установлении ограничительных мероприятий в зимовке "Токтар" Кокжиринского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Кокжиринского сельского округа Тарбагатайского района Восточно-Казахстанской области от 8 сентября 2022 года № 14. Зарегистрировано в Министерстве юстиции Республики Казахстан 9 сентября 2022 года № 29479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Тарбагатайского района от 07 июля 2015 года № 479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территории зимовки "Токтар" Кокжиринского сельского округа Тарбагатайского района в связи с проведением комплекса ветеринарных мероприятий по ликвидации очагов болезни бешенство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Кокжиринского сельского округа Тарбагатайского района от 04 июня 2015 года № 13 "Об установлении ограничительных мероприятий в зимовке "Токтар" Кокжиринского сельского округа Тарбагатайского района" (зарегистрировано в Реестре государственной регистрации нормативных правовых актов за № 4015).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Көкжиринского сельского округа Тарбагатайского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 2) размещение настоящего решения на интернет–ресурсе акимата Тарбагатайского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Кокжиринского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Суйесинов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