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38da" w14:textId="58f3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Сатпаевского сельского округа Тарбагатайского района от 13 июля 2021 года № 9 "Об установлении ограничительных мероприятий на крестьянское хозяйство "Заңғар-Н" Сатпаевского сельского округа Тарбагатайского район"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Сатпаевского сельского округа Тарбагатайского района Восточно-Казахстанской области от 19 января 2022 года № 2. Зарегистрировано в Министерстве юстиции Республики Казахстан 26 января 2022 года № 26639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и на основании представления главного государственного ветеринарно-санитарного инспектора Тарбагатайского района от 01 октября 2021 года № 513,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крестьянское хозяйство "Заңғар-Н" Сатпаевского сельского округа Тарбагатайского района в связи с проведением комплекса ветеринарных мероприятий по ликвидации очагов болезни бруцеллез мелкого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Сатпаевского сельского округа Тарбагатайского района от 13 июля 2021 года № 9 "Об установлении ограничительных мероприятий на крестьянское хозяйство "Заңғар-Н" Сатпаевского сельского округа Тарбагатайского район" (зарегистрировано в Реестре государственной регистрации нормативных правовых актов № 23638).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Сатпаевского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