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56cf" w14:textId="73a5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Жетиаралского сельского округа Тарбагатайского района Восточно - Казахстанской области от 08 июля 2015 года № 4 "Об установлении ограничительных мероприятии в зимовке "Мендеке" Жетиаралского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Жетиаральского сельского округа Тарбагатайского района Восточно-Казахстанской области от 27 августа 2022 года № 15. Зарегистрировано в Министерстве юстиции Республики Казахстан 5 сентября 2022 года № 29398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Тарбагатайского района от 17 сентября 2015 года № 558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территории зимовки "Мендеке" Жетиаралского сельского округа Тарбагатайского района в связи с проведением комплекса ветеринарных мероприятий по ликвидации очагов болезни бешенство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Жетиаралского сельского округа Тарбагатайского района от 08 июля 2015 года № 4 "Об установлении ограничительных мероприятий в зимовке "Мендеке" Жетиаралского сельского округа Тарбагатайского района" (зарегистрировано в Реестре государственной регистрации нормативных правовых актов за № 4109).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Жетиаралского сельского округа Тарбагатайского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 2) размещение настоящего решения на интернет–ресурсе акимата Тарбагатайского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Жетиаральского 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