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ee1a" w14:textId="959e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22 апреля 2020 года № 365 "Об определении размера и перечня категорий получателей жилищных сертификатов по Уланскому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12 октября 2022 года № 187. Зарегистрировано в Министерстве юстиции Республики Казахстан 19 октября 2022 года № 30218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"Об определении размера и перечня категорий получателей жилищных сертификатов по Уланскому району" от 22 апреля 2020 года № 365 (зарегистрировано в Реестре государственной регистрации нормативных правовых актов под № 7037)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социально уязвимые слои населения: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І и ІІ степени, многодетные семьи;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