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ab170" w14:textId="11ab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Шемонаихинского района</w:t>
      </w:r>
    </w:p>
    <w:p>
      <w:pPr>
        <w:spacing w:after="0"/>
        <w:ind w:left="0"/>
        <w:jc w:val="both"/>
      </w:pPr>
      <w:r>
        <w:rPr>
          <w:rFonts w:ascii="Times New Roman"/>
          <w:b w:val="false"/>
          <w:i w:val="false"/>
          <w:color w:val="000000"/>
          <w:sz w:val="28"/>
        </w:rPr>
        <w:t>Постановление акимата Шемонаихинского района Восточно-Казахстанской области от 26 января 2022 года № 15. Зарегистрировано в Министерстве юстиции Республики Казахстан 2 февраля 2022 года № 26725</w:t>
      </w:r>
    </w:p>
    <w:p>
      <w:pPr>
        <w:spacing w:after="0"/>
        <w:ind w:left="0"/>
        <w:jc w:val="both"/>
      </w:pPr>
      <w:bookmarkStart w:name="z5" w:id="0"/>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подпунктом 16-5)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акимат Шемонаихинского района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Шемонаихинского района.</w:t>
      </w:r>
    </w:p>
    <w:bookmarkEnd w:id="1"/>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Молдаханова Б.К.</w:t>
      </w:r>
    </w:p>
    <w:bookmarkEnd w:id="2"/>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Шемонаихинского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 xml:space="preserve">акимата </w:t>
            </w:r>
            <w:r>
              <w:br/>
            </w:r>
            <w:r>
              <w:rPr>
                <w:rFonts w:ascii="Times New Roman"/>
                <w:b w:val="false"/>
                <w:i w:val="false"/>
                <w:color w:val="000000"/>
                <w:sz w:val="20"/>
              </w:rPr>
              <w:t xml:space="preserve">Шемонаихинского района </w:t>
            </w:r>
            <w:r>
              <w:br/>
            </w:r>
            <w:r>
              <w:rPr>
                <w:rFonts w:ascii="Times New Roman"/>
                <w:b w:val="false"/>
                <w:i w:val="false"/>
                <w:color w:val="000000"/>
                <w:sz w:val="20"/>
              </w:rPr>
              <w:t>от 26 января 2022 года № 15</w:t>
            </w:r>
          </w:p>
        </w:tc>
      </w:tr>
    </w:tbl>
    <w:bookmarkStart w:name="z9" w:id="3"/>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Шемонаихинского района</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Шемонаихинского района (далее – Правила) разработаны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Шемонаихинского района.</w:t>
      </w:r>
    </w:p>
    <w:bookmarkEnd w:id="5"/>
    <w:bookmarkStart w:name="z12" w:id="6"/>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6"/>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Start w:name="z14" w:id="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7"/>
    <w:bookmarkStart w:name="z15" w:id="8"/>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и автомобильных дорог Шемонаихинского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Шемонаихинскому району единого архитектурного облика.</w:t>
      </w:r>
    </w:p>
    <w:bookmarkEnd w:id="8"/>
    <w:bookmarkStart w:name="z16" w:id="9"/>
    <w:p>
      <w:pPr>
        <w:spacing w:after="0"/>
        <w:ind w:left="0"/>
        <w:jc w:val="both"/>
      </w:pPr>
      <w:r>
        <w:rPr>
          <w:rFonts w:ascii="Times New Roman"/>
          <w:b w:val="false"/>
          <w:i w:val="false"/>
          <w:color w:val="000000"/>
          <w:sz w:val="28"/>
        </w:rPr>
        <w:t xml:space="preserve">
      4. Государственное учреждение "Отдел строительства, архитектуры и градостроительства Шемонаихинского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Шемонаихинского района.</w:t>
      </w:r>
    </w:p>
    <w:bookmarkEnd w:id="9"/>
    <w:bookmarkStart w:name="z17" w:id="10"/>
    <w:p>
      <w:pPr>
        <w:spacing w:after="0"/>
        <w:ind w:left="0"/>
        <w:jc w:val="both"/>
      </w:pPr>
      <w:r>
        <w:rPr>
          <w:rFonts w:ascii="Times New Roman"/>
          <w:b w:val="false"/>
          <w:i w:val="false"/>
          <w:color w:val="000000"/>
          <w:sz w:val="28"/>
        </w:rPr>
        <w:t>
      5. Акимы города районного значения, поселков, сельских округов Шемонаихинского района организуют следующие мероприятия:</w:t>
      </w:r>
    </w:p>
    <w:bookmarkEnd w:id="10"/>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Шемонаихинского района на официальном интернет-ресурсе акимата;</w:t>
      </w:r>
    </w:p>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Start w:name="z18" w:id="11"/>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11"/>
    <w:bookmarkStart w:name="z19" w:id="12"/>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12"/>
    <w:bookmarkStart w:name="z20" w:id="13"/>
    <w:p>
      <w:pPr>
        <w:spacing w:after="0"/>
        <w:ind w:left="0"/>
        <w:jc w:val="both"/>
      </w:pPr>
      <w:r>
        <w:rPr>
          <w:rFonts w:ascii="Times New Roman"/>
          <w:b w:val="false"/>
          <w:i w:val="false"/>
          <w:color w:val="000000"/>
          <w:sz w:val="28"/>
        </w:rPr>
        <w:t xml:space="preserve">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 </w:t>
      </w:r>
    </w:p>
    <w:bookmarkEnd w:id="13"/>
    <w:bookmarkStart w:name="z21" w:id="14"/>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14"/>
    <w:bookmarkStart w:name="z22" w:id="15"/>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15"/>
    <w:bookmarkStart w:name="z23" w:id="16"/>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16"/>
    <w:bookmarkStart w:name="z24" w:id="17"/>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17"/>
    <w:bookmarkStart w:name="z25" w:id="18"/>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18"/>
    <w:bookmarkStart w:name="z26" w:id="19"/>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19"/>
    <w:bookmarkStart w:name="z27" w:id="20"/>
    <w:p>
      <w:pPr>
        <w:spacing w:after="0"/>
        <w:ind w:left="0"/>
        <w:jc w:val="left"/>
      </w:pPr>
      <w:r>
        <w:rPr>
          <w:rFonts w:ascii="Times New Roman"/>
          <w:b/>
          <w:i w:val="false"/>
          <w:color w:val="000000"/>
        </w:rPr>
        <w:t xml:space="preserve"> Глава 4. Заключительные положения</w:t>
      </w:r>
    </w:p>
    <w:bookmarkEnd w:id="20"/>
    <w:bookmarkStart w:name="z28" w:id="21"/>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Шемонаихинского района, осуществляется из средств местного бюджета.</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