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2cc9" w14:textId="ac42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25 октября 2018 года № 29/7-VI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10 октября 2022 года № 24/3-VII. Зарегистрировано в Министерстве юстиции Республики Казахстан 17 октября 2022 года № 30188. Утратило силу решением Шемонаихинского районного маслихата Восточно-Казахстанской области от 29 марта 2024 года № 15/4-VIII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"Об утверждении Правил определения размера и порядка оказания жилищной помощи" от 25 октября 2018 года № 29/7-VI (зарегистрировано в Реестре государственной регистрации нормативных правовых актов за № 5-19-193)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Шемонаихинском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Шемонаихинском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Шемонаихинского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Правил определения </w:t>
      </w:r>
      <w:r>
        <w:rPr>
          <w:rFonts w:ascii="Times New Roman"/>
          <w:b w:val="false"/>
          <w:i w:val="false"/>
          <w:color w:val="000000"/>
          <w:sz w:val="28"/>
        </w:rPr>
        <w:t>размера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порядка оказания жилищной помощи, утвержденных указанным решением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Шемонаихинского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октября 2018 года № 29/7-VI";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решению Шемонаихинского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октября 2018 года № 29/7-VI";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</w:t>
      </w:r>
      <w:r>
        <w:rPr>
          <w:rFonts w:ascii="Times New Roman"/>
          <w:b w:val="false"/>
          <w:i w:val="false"/>
          <w:color w:val="000000"/>
          <w:sz w:val="28"/>
        </w:rPr>
        <w:t>размера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порядка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Шемонаихинском районе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Шемонаихинском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Шемонаихинского района" (далее – уполномоченный орган).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