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b2ec" w14:textId="3c8b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Рулиха Каменевского сельского округа Шемонаихинского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Каменевского сельского округа Шемонаихинского района Восточно-Казахстанской области от 10 марта 2022 года № 2. Зарегистрировано в Министерстве юстиции Республики Казахстан 30 марта 2022 года № 27295. Утратило силу - решением акима Каменевского сельского округа Шемонаихинского района Восточно-Казахстанской области от 8 июля 2022 года № 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Каменевского сельского округа Шемонаихинского района Восточно-Казахстанской области от 08.07.2022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"Шемонаихинская районная территориальная инспекция Комитета ветеринарного контроля и надзора Министерства сельского хозяйства Республики Казахстан" от 1 марта 2022 года № 35,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по болезни бруцеллеза крупного рогатого скота в селе Рулиха Каменевского сельского округа Шемонаихинского района Восточно-Казахстанской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Каменевского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Тайтөлеуов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