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4f62" w14:textId="e734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марта 2022 года № 38. Зарегистрировано в Министерстве юстиции Республики Казахстан 28 марта 2022 года № 27240.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№18404)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 Казахстанской области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38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 Казахстанской области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Объемы субсидий – в редакции постановления акимата Западно-Казахстанской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 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1 610 086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32 201,72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 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88 641 000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55 993 300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 ожидания) субсидирования развития племенного животноводства, повышения продуктивности и качества продукции животноводства на 2021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8 735 888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счет бюджетных средств из республиканского бюджета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