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940d" w14:textId="1679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августа 2022 года № 150. Зарегистрировано в Министерстве юстиции Республики Казахстан 9 августа 2022 года № 29064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правовых актах",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апреля 2015 года № 98 "Об утверждении Правил расчета норм образования и накопления коммунальных отходов в Западно-Казахстанской области" (зарегистрировано в реестре государственной регистрации нормативных правовых актов за № 3914);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12 февраля 2020 года № 20 "О внесении изменений в постановление акимата Западно-Казахстанской области от 13 апреля 2015 года №98 "Об утверждении Правил расчета норм образования и накопления коммунальных отходов в Западно-Казахстанской области" (зарегистрировано в реестре государственной регистрации нормативных правовых актов за № 6029).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