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b7c5" w14:textId="2e3b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13 августа 2019 года № 205 "Об утверждении норматива субсидий на единицу закупаемой сельскохозяйственной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августа 2022 года № 171. Зарегистрировано в Министерстве юстиции Республики Казахстан 9 сентября 2022 года № 29477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августа 2019 года № 205 "Об утверждении норматива субсидий на единицу закупаемой сельскохозяйственной продукции" (зарегистрированное в Реестре государственной регистрации нормативных правовых актов № 5767)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единицу закупаемой сельскохозяйственной продукции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2019 года № 205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глубокой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пересчете на сырье, тенге/килограмм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