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fdea" w14:textId="94ef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Уральского городского маслихата от 12 февраля 2020 года № 40-8 "Об утверждении Правил оказания социальной помощи, установления размеров и определения перечня отдельных категорий нуждающихся граждан города Уральск"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Уральского городского маслихата Западно-Казахстанской области от 20 апреля 2022 года № 13-8. Зарегистрировано в Министерстве юстиции Республики Казахстан 22 апреля 2022 года № 27709. Утратило силу решением Уральского городского маслихата Западно-Казахстанской области от 20 сентября 2023 года № 5-8</w:t>
      </w:r>
    </w:p>
    <w:p>
      <w:pPr>
        <w:spacing w:after="0"/>
        <w:ind w:left="0"/>
        <w:jc w:val="both"/>
      </w:pPr>
      <w:r>
        <w:rPr>
          <w:rFonts w:ascii="Times New Roman"/>
          <w:b w:val="false"/>
          <w:i w:val="false"/>
          <w:color w:val="ff0000"/>
          <w:sz w:val="28"/>
        </w:rPr>
        <w:t xml:space="preserve">
      Сноска. Утратило силу решением Уральского городского маслихата Западно-Казахстанской области от 20.09.2023 </w:t>
      </w:r>
      <w:r>
        <w:rPr>
          <w:rFonts w:ascii="Times New Roman"/>
          <w:b w:val="false"/>
          <w:i w:val="false"/>
          <w:color w:val="ff0000"/>
          <w:sz w:val="28"/>
        </w:rPr>
        <w:t>№ 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Уральский городской маслихат РЕШИЛ:</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Уральского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города Уральск" от 12 февраля 2020 года № 40-8 (зарегистрированное в Реестре государственной регистрации нормативных правовых актов № 6030)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Уральского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Уральского </w:t>
            </w:r>
            <w:r>
              <w:br/>
            </w:r>
            <w:r>
              <w:rPr>
                <w:rFonts w:ascii="Times New Roman"/>
                <w:b w:val="false"/>
                <w:i w:val="false"/>
                <w:color w:val="000000"/>
                <w:sz w:val="20"/>
              </w:rPr>
              <w:t>городского маслихата</w:t>
            </w:r>
            <w:r>
              <w:br/>
            </w:r>
            <w:r>
              <w:rPr>
                <w:rFonts w:ascii="Times New Roman"/>
                <w:b w:val="false"/>
                <w:i w:val="false"/>
                <w:color w:val="000000"/>
                <w:sz w:val="20"/>
              </w:rPr>
              <w:t>от 20 апреля 2022 года № 13-8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Уральского </w:t>
            </w:r>
            <w:r>
              <w:br/>
            </w:r>
            <w:r>
              <w:rPr>
                <w:rFonts w:ascii="Times New Roman"/>
                <w:b w:val="false"/>
                <w:i w:val="false"/>
                <w:color w:val="000000"/>
                <w:sz w:val="20"/>
              </w:rPr>
              <w:t>городского маслихата</w:t>
            </w:r>
            <w:r>
              <w:br/>
            </w:r>
            <w:r>
              <w:rPr>
                <w:rFonts w:ascii="Times New Roman"/>
                <w:b w:val="false"/>
                <w:i w:val="false"/>
                <w:color w:val="000000"/>
                <w:sz w:val="20"/>
              </w:rPr>
              <w:t>от 12 февраля 2020 года № 40-8</w:t>
            </w:r>
          </w:p>
        </w:tc>
      </w:tr>
    </w:tbl>
    <w:bookmarkStart w:name="z10"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w:t>
      </w:r>
      <w:r>
        <w:br/>
      </w:r>
      <w:r>
        <w:rPr>
          <w:rFonts w:ascii="Times New Roman"/>
          <w:b/>
          <w:i w:val="false"/>
          <w:color w:val="000000"/>
        </w:rPr>
        <w:t>отдельных категорий нуждающихся граждан города Уральск</w:t>
      </w:r>
    </w:p>
    <w:bookmarkEnd w:id="3"/>
    <w:bookmarkStart w:name="z11"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города Уральск (далее - Правила) разработаны в соответствии c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инвалидов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14"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15" w:id="8"/>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Уральск Западно-Казахстанской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16"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области;</w:t>
      </w:r>
    </w:p>
    <w:bookmarkEnd w:id="9"/>
    <w:bookmarkStart w:name="z17"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18"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19"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0" w:id="13"/>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города Уральска";</w:t>
      </w:r>
    </w:p>
    <w:bookmarkEnd w:id="13"/>
    <w:bookmarkStart w:name="z21" w:id="14"/>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4"/>
    <w:bookmarkStart w:name="z22"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23" w:id="1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 и датам.</w:t>
      </w:r>
    </w:p>
    <w:bookmarkEnd w:id="16"/>
    <w:bookmarkStart w:name="z24" w:id="17"/>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10,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11,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12, в </w:t>
      </w:r>
      <w:r>
        <w:rPr>
          <w:rFonts w:ascii="Times New Roman"/>
          <w:b w:val="false"/>
          <w:i w:val="false"/>
          <w:color w:val="000000"/>
          <w:sz w:val="28"/>
        </w:rPr>
        <w:t>пункте 2</w:t>
      </w:r>
      <w:r>
        <w:rPr>
          <w:rFonts w:ascii="Times New Roman"/>
          <w:b w:val="false"/>
          <w:i w:val="false"/>
          <w:color w:val="000000"/>
          <w:sz w:val="28"/>
        </w:rPr>
        <w:t xml:space="preserve"> статьи 13 Закона Республики Казахстан "О ветеранах", социальная помощь оказывается в порядке, предусмотренном настоящими Правилами.</w:t>
      </w:r>
    </w:p>
    <w:bookmarkEnd w:id="17"/>
    <w:bookmarkStart w:name="z25" w:id="18"/>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8"/>
    <w:bookmarkStart w:name="z26" w:id="19"/>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9"/>
    <w:bookmarkStart w:name="z27" w:id="20"/>
    <w:p>
      <w:pPr>
        <w:spacing w:after="0"/>
        <w:ind w:left="0"/>
        <w:jc w:val="both"/>
      </w:pPr>
      <w:r>
        <w:rPr>
          <w:rFonts w:ascii="Times New Roman"/>
          <w:b w:val="false"/>
          <w:i w:val="false"/>
          <w:color w:val="000000"/>
          <w:sz w:val="28"/>
        </w:rPr>
        <w:t>
      6. Социальная помощь к праздничным дням и датам оказывается в виде денежных выплат следующим категориям граждан:</w:t>
      </w:r>
    </w:p>
    <w:bookmarkEnd w:id="20"/>
    <w:bookmarkStart w:name="z28" w:id="21"/>
    <w:p>
      <w:pPr>
        <w:spacing w:after="0"/>
        <w:ind w:left="0"/>
        <w:jc w:val="both"/>
      </w:pPr>
      <w:r>
        <w:rPr>
          <w:rFonts w:ascii="Times New Roman"/>
          <w:b w:val="false"/>
          <w:i w:val="false"/>
          <w:color w:val="000000"/>
          <w:sz w:val="28"/>
        </w:rPr>
        <w:t>
      1) участникам и инвалидам Великой Отечественной войны- единовременно в размере 1 000 000 (одного миллиона) тенге ко Дню Победы - 9 мая и ежемесячно в размере 5 (пяти) месячных расчетных показателей;</w:t>
      </w:r>
    </w:p>
    <w:bookmarkEnd w:id="21"/>
    <w:bookmarkStart w:name="z29" w:id="22"/>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(ста тысяч) тенге ко Дню Победы - 9 мая;</w:t>
      </w:r>
    </w:p>
    <w:bookmarkEnd w:id="22"/>
    <w:bookmarkStart w:name="z30" w:id="23"/>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(ста двадцати тысяч) тенге ко Дню Победы - 9 мая и ежемесячно в размере 5 (пяти) месячных расчетных показателей;</w:t>
      </w:r>
    </w:p>
    <w:bookmarkEnd w:id="23"/>
    <w:bookmarkStart w:name="z31" w:id="24"/>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(ста тысяч) тенге ко Дню Победы - 9 мая;</w:t>
      </w:r>
    </w:p>
    <w:bookmarkEnd w:id="24"/>
    <w:bookmarkStart w:name="z32" w:id="25"/>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(ста тысяч) тенге ко Дню Победы - 9 мая;</w:t>
      </w:r>
    </w:p>
    <w:bookmarkEnd w:id="25"/>
    <w:bookmarkStart w:name="z33" w:id="26"/>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(ста тысяч) тенге ко Дню Победы - 9 мая;</w:t>
      </w:r>
    </w:p>
    <w:bookmarkEnd w:id="26"/>
    <w:bookmarkStart w:name="z34" w:id="27"/>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(ста двадцати тысяч) тенге ко Дню Победы - 9 мая и ежемесячно в размере 5 (пяти) месячных расчетных показателей;</w:t>
      </w:r>
    </w:p>
    <w:bookmarkEnd w:id="27"/>
    <w:bookmarkStart w:name="z35" w:id="28"/>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(ста двадцати тысяч) тенге ко Дню Победы - 9 мая и ежемесячно в размере 5 (пяти) месячных расчетных показателей;</w:t>
      </w:r>
    </w:p>
    <w:bookmarkEnd w:id="28"/>
    <w:bookmarkStart w:name="z36" w:id="29"/>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(ста тысяч) тенге ко Дню Победы - 9 мая и в размере 80 000 (восьмидесяти тысяч) тенге ко Дню Независимости - 16 декабря;</w:t>
      </w:r>
    </w:p>
    <w:bookmarkEnd w:id="29"/>
    <w:bookmarkStart w:name="z37" w:id="30"/>
    <w:p>
      <w:pPr>
        <w:spacing w:after="0"/>
        <w:ind w:left="0"/>
        <w:jc w:val="both"/>
      </w:pPr>
      <w:r>
        <w:rPr>
          <w:rFonts w:ascii="Times New Roman"/>
          <w:b w:val="false"/>
          <w:i w:val="false"/>
          <w:color w:val="000000"/>
          <w:sz w:val="28"/>
        </w:rPr>
        <w:t>
      10) военнослужащим, ставшим инвалидами вследствие ранения, контузии, увечья, полученных:</w:t>
      </w:r>
    </w:p>
    <w:bookmarkEnd w:id="30"/>
    <w:bookmarkStart w:name="z38" w:id="31"/>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единовременно в размере 100 000 (ста тысяч) тенге ко Дню Победы - 9 мая и в размере 80 000 (восьмидесяти тысяч) тенге ко Дню Независимости – 16 декабря;</w:t>
      </w:r>
    </w:p>
    <w:bookmarkEnd w:id="31"/>
    <w:bookmarkStart w:name="z39" w:id="32"/>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Победы - 9 мая;</w:t>
      </w:r>
    </w:p>
    <w:bookmarkEnd w:id="32"/>
    <w:bookmarkStart w:name="z40" w:id="33"/>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(ста тысяч) тенге ко Дню Победы - 9 мая и в размере 80 000 (восьмидесяти тысяч) тенге ко Дню Независимости - 16 декабря;</w:t>
      </w:r>
    </w:p>
    <w:bookmarkEnd w:id="33"/>
    <w:bookmarkStart w:name="z41" w:id="34"/>
    <w:p>
      <w:pPr>
        <w:spacing w:after="0"/>
        <w:ind w:left="0"/>
        <w:jc w:val="both"/>
      </w:pPr>
      <w:r>
        <w:rPr>
          <w:rFonts w:ascii="Times New Roman"/>
          <w:b w:val="false"/>
          <w:i w:val="false"/>
          <w:color w:val="000000"/>
          <w:sz w:val="28"/>
        </w:rPr>
        <w:t>
      12) рабочим и служащим соответствующих категорий, обслуживавшим действовавшие воинские контингенты в других странах и ставшим инвалидами вследствие ранения, контузии, увечья либо заболевания, полученных в период ведения боевых действий – единовременно в размере 100 000 (ста тысяч) тенге ко Дню Победы - 9 мая и в размере 80 000 (восьмидесяти тысяч) тенге ко Дню Независимости - 16 декабря;</w:t>
      </w:r>
    </w:p>
    <w:bookmarkEnd w:id="34"/>
    <w:bookmarkStart w:name="z42" w:id="35"/>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действовавшим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(шестидесяти тысяч) тенге ко Дню Победы - 9 мая;</w:t>
      </w:r>
    </w:p>
    <w:bookmarkEnd w:id="35"/>
    <w:bookmarkStart w:name="z43" w:id="36"/>
    <w:p>
      <w:pPr>
        <w:spacing w:after="0"/>
        <w:ind w:left="0"/>
        <w:jc w:val="both"/>
      </w:pPr>
      <w:r>
        <w:rPr>
          <w:rFonts w:ascii="Times New Roman"/>
          <w:b w:val="false"/>
          <w:i w:val="false"/>
          <w:color w:val="000000"/>
          <w:sz w:val="28"/>
        </w:rPr>
        <w:t>
      14)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единовременно в размере 100 000 (ста тысяч) тенге ко Дню Победы - 9 мая и в размере 80 000 (восьмидесяти тысяч) тенге ко Дню Независимости - 16 декабря;</w:t>
      </w:r>
    </w:p>
    <w:bookmarkEnd w:id="36"/>
    <w:bookmarkStart w:name="z44" w:id="37"/>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(тридцати тысяч) тенге ко Дню Победы - 9 мая;</w:t>
      </w:r>
    </w:p>
    <w:bookmarkEnd w:id="37"/>
    <w:bookmarkStart w:name="z45" w:id="38"/>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(тридцати тысяч) тенге ко Дню Победы – 9 мая;</w:t>
      </w:r>
    </w:p>
    <w:bookmarkEnd w:id="38"/>
    <w:bookmarkStart w:name="z46" w:id="39"/>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39"/>
    <w:bookmarkStart w:name="z47" w:id="40"/>
    <w:p>
      <w:pPr>
        <w:spacing w:after="0"/>
        <w:ind w:left="0"/>
        <w:jc w:val="both"/>
      </w:pPr>
      <w:r>
        <w:rPr>
          <w:rFonts w:ascii="Times New Roman"/>
          <w:b w:val="false"/>
          <w:i w:val="false"/>
          <w:color w:val="000000"/>
          <w:sz w:val="28"/>
        </w:rPr>
        <w:t>
       на территории других государств – единовременно в размере 100 000 (ста тысяч) тенге ко Дню Победы - 9 мая и в размере 80 000 (восьмидесяти тысяч) тенге ко Дню Независимости – 16 декабря, кроме лиц, принимавших участие в боевых действиях на территории Афганистана;</w:t>
      </w:r>
    </w:p>
    <w:bookmarkEnd w:id="40"/>
    <w:bookmarkStart w:name="z48" w:id="41"/>
    <w:p>
      <w:pPr>
        <w:spacing w:after="0"/>
        <w:ind w:left="0"/>
        <w:jc w:val="both"/>
      </w:pPr>
      <w:r>
        <w:rPr>
          <w:rFonts w:ascii="Times New Roman"/>
          <w:b w:val="false"/>
          <w:i w:val="false"/>
          <w:color w:val="000000"/>
          <w:sz w:val="28"/>
        </w:rPr>
        <w:t>
      на территории Афганистана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Победы - 9 мая;</w:t>
      </w:r>
    </w:p>
    <w:bookmarkEnd w:id="41"/>
    <w:bookmarkStart w:name="z49" w:id="42"/>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Победы - 9 мая;</w:t>
      </w:r>
    </w:p>
    <w:bookmarkEnd w:id="42"/>
    <w:bookmarkStart w:name="z50" w:id="43"/>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Победы – 9 мая;</w:t>
      </w:r>
    </w:p>
    <w:bookmarkEnd w:id="43"/>
    <w:bookmarkStart w:name="z51" w:id="44"/>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Победы - 9 мая;</w:t>
      </w:r>
    </w:p>
    <w:bookmarkEnd w:id="44"/>
    <w:bookmarkStart w:name="z52" w:id="45"/>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Победы - 9 мая;</w:t>
      </w:r>
    </w:p>
    <w:bookmarkEnd w:id="45"/>
    <w:bookmarkStart w:name="z53" w:id="46"/>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единовременно в размере 100 000 (ста тысяч) тенге ко Дню Победы - 9 мая и в размере 60 000 (шестидесяти тысяч) тенге ко Дню Независимости -16 декабря;</w:t>
      </w:r>
    </w:p>
    <w:bookmarkEnd w:id="46"/>
    <w:bookmarkStart w:name="z54" w:id="47"/>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 единовременно в размере 100 000 (ста тысяч) тенге ко Дню Победы - 9 мая и в размере 60 000 (шестидесяти тысяч) тенге ко Дню Независимости - 16 декабря;</w:t>
      </w:r>
    </w:p>
    <w:bookmarkEnd w:id="47"/>
    <w:bookmarkStart w:name="z55" w:id="48"/>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единовременно в размере 100 000 (ста тысяч) тенге ко Дню Победы - 9 мая и в размере 60 000 (шестидесяти тысяч) тенге ко Дню Независимости - 16 декабря;</w:t>
      </w:r>
    </w:p>
    <w:bookmarkEnd w:id="48"/>
    <w:bookmarkStart w:name="z56" w:id="49"/>
    <w:p>
      <w:pPr>
        <w:spacing w:after="0"/>
        <w:ind w:left="0"/>
        <w:jc w:val="both"/>
      </w:pPr>
      <w:r>
        <w:rPr>
          <w:rFonts w:ascii="Times New Roman"/>
          <w:b w:val="false"/>
          <w:i w:val="false"/>
          <w:color w:val="000000"/>
          <w:sz w:val="28"/>
        </w:rPr>
        <w:t xml:space="preserve">
      25) семьям военнослужащих, партизан, подпольщиков, лиц, указанным в </w:t>
      </w:r>
      <w:r>
        <w:rPr>
          <w:rFonts w:ascii="Times New Roman"/>
          <w:b w:val="false"/>
          <w:i w:val="false"/>
          <w:color w:val="000000"/>
          <w:sz w:val="28"/>
          <w:u w:val="single"/>
        </w:rPr>
        <w:t>статьях 4–6</w:t>
      </w:r>
      <w:r>
        <w:rPr>
          <w:rFonts w:ascii="Times New Roman"/>
          <w:b w:val="false"/>
          <w:i w:val="false"/>
          <w:color w:val="000000"/>
          <w:sz w:val="28"/>
        </w:rPr>
        <w:t xml:space="preserve">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49"/>
    <w:bookmarkStart w:name="z57" w:id="50"/>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50"/>
    <w:bookmarkStart w:name="z58" w:id="51"/>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1"/>
    <w:bookmarkStart w:name="z59" w:id="52"/>
    <w:p>
      <w:pPr>
        <w:spacing w:after="0"/>
        <w:ind w:left="0"/>
        <w:jc w:val="both"/>
      </w:pPr>
      <w:r>
        <w:rPr>
          <w:rFonts w:ascii="Times New Roman"/>
          <w:b w:val="false"/>
          <w:i w:val="false"/>
          <w:color w:val="000000"/>
          <w:sz w:val="28"/>
        </w:rPr>
        <w:t>
      в Афганистане – единовременно в размере 60 000 (шестидесяти тысяч) тенге ко Дню вывода ограниченного контингента советских войск из Демократической Республики Афганистан - 15 февраля и в размере 60 000 (шестидесяти тысяч) тенге ко Дню Победы - 9 мая;</w:t>
      </w:r>
    </w:p>
    <w:bookmarkEnd w:id="52"/>
    <w:bookmarkStart w:name="z60" w:id="53"/>
    <w:p>
      <w:pPr>
        <w:spacing w:after="0"/>
        <w:ind w:left="0"/>
        <w:jc w:val="both"/>
      </w:pPr>
      <w:r>
        <w:rPr>
          <w:rFonts w:ascii="Times New Roman"/>
          <w:b w:val="false"/>
          <w:i w:val="false"/>
          <w:color w:val="000000"/>
          <w:sz w:val="28"/>
        </w:rPr>
        <w:t>
      в других государствах, в которых велись боевые – единовременно действия в размере 60 000 (шестидесяти тысяч) тенге ко Дню Победы – 9 мая и в размере 60 000 (шестидесяти тысяч) тенге ко Дню Независимости – 16 декабря;</w:t>
      </w:r>
    </w:p>
    <w:bookmarkEnd w:id="53"/>
    <w:bookmarkStart w:name="z61" w:id="54"/>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54"/>
    <w:bookmarkStart w:name="z62" w:id="55"/>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55"/>
    <w:bookmarkStart w:name="z63" w:id="56"/>
    <w:p>
      <w:pPr>
        <w:spacing w:after="0"/>
        <w:ind w:left="0"/>
        <w:jc w:val="both"/>
      </w:pPr>
      <w:r>
        <w:rPr>
          <w:rFonts w:ascii="Times New Roman"/>
          <w:b w:val="false"/>
          <w:i w:val="false"/>
          <w:color w:val="000000"/>
          <w:sz w:val="28"/>
        </w:rPr>
        <w:t>
      30)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56"/>
    <w:bookmarkStart w:name="z64" w:id="57"/>
    <w:p>
      <w:pPr>
        <w:spacing w:after="0"/>
        <w:ind w:left="0"/>
        <w:jc w:val="both"/>
      </w:pPr>
      <w:r>
        <w:rPr>
          <w:rFonts w:ascii="Times New Roman"/>
          <w:b w:val="false"/>
          <w:i w:val="false"/>
          <w:color w:val="000000"/>
          <w:sz w:val="28"/>
        </w:rPr>
        <w:t>
      31)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(тридцати тысяч) тенге ко Дню Победы - 9 мая;</w:t>
      </w:r>
    </w:p>
    <w:bookmarkEnd w:id="57"/>
    <w:bookmarkStart w:name="z65" w:id="58"/>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58"/>
    <w:bookmarkStart w:name="z66" w:id="59"/>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(двадцати тысяч) тенге ко Дню Конституции Республики Казахстан - 30 августа;</w:t>
      </w:r>
    </w:p>
    <w:bookmarkEnd w:id="59"/>
    <w:bookmarkStart w:name="z67" w:id="60"/>
    <w:p>
      <w:pPr>
        <w:spacing w:after="0"/>
        <w:ind w:left="0"/>
        <w:jc w:val="both"/>
      </w:pPr>
      <w:r>
        <w:rPr>
          <w:rFonts w:ascii="Times New Roman"/>
          <w:b w:val="false"/>
          <w:i w:val="false"/>
          <w:color w:val="000000"/>
          <w:sz w:val="28"/>
        </w:rPr>
        <w:t>
      7. Социальная помощь отдельным категориям нуждающихся граждан при наступлении трудной жизненной ситуации оказывается:</w:t>
      </w:r>
    </w:p>
    <w:bookmarkEnd w:id="60"/>
    <w:bookmarkStart w:name="z68" w:id="61"/>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медицинского учреждения, в размере 7 (семи) месячных расчетных показателей, без учета доходов, ежемесячно;</w:t>
      </w:r>
    </w:p>
    <w:bookmarkEnd w:id="61"/>
    <w:bookmarkStart w:name="z69" w:id="62"/>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в размере 2 (двух) прожиточных минимумов по Западно-Казахстанской области, без учета доходов, ежемесячно;</w:t>
      </w:r>
    </w:p>
    <w:bookmarkEnd w:id="62"/>
    <w:bookmarkStart w:name="z70" w:id="63"/>
    <w:p>
      <w:pPr>
        <w:spacing w:after="0"/>
        <w:ind w:left="0"/>
        <w:jc w:val="both"/>
      </w:pPr>
      <w:r>
        <w:rPr>
          <w:rFonts w:ascii="Times New Roman"/>
          <w:b w:val="false"/>
          <w:i w:val="false"/>
          <w:color w:val="000000"/>
          <w:sz w:val="28"/>
        </w:rPr>
        <w:t>
      3) учащимся общеобразовательных школ, в возрасте от пятнадцати до восемнадцати лет из малообеспеченных семей (получателей адресной социальной помощи) в рамках гарантированного социального пакета, на период учебного года в размере 1 (одного) месячного расчетного показателя на проезд на общественном транспорте (кроме такси), ежемесячно;</w:t>
      </w:r>
    </w:p>
    <w:bookmarkEnd w:id="63"/>
    <w:bookmarkStart w:name="z71" w:id="64"/>
    <w:p>
      <w:pPr>
        <w:spacing w:after="0"/>
        <w:ind w:left="0"/>
        <w:jc w:val="both"/>
      </w:pPr>
      <w:r>
        <w:rPr>
          <w:rFonts w:ascii="Times New Roman"/>
          <w:b w:val="false"/>
          <w:i w:val="false"/>
          <w:color w:val="000000"/>
          <w:sz w:val="28"/>
        </w:rPr>
        <w:t>
      4) инвалидам второй группы по зрению и инвалидам, больным сахарным диабетом с момента обращения в размере 1 (одного) месячного расчетного показателя, без учета доходов, ежемесячно;</w:t>
      </w:r>
    </w:p>
    <w:bookmarkEnd w:id="64"/>
    <w:bookmarkStart w:name="z72" w:id="65"/>
    <w:p>
      <w:pPr>
        <w:spacing w:after="0"/>
        <w:ind w:left="0"/>
        <w:jc w:val="both"/>
      </w:pPr>
      <w:r>
        <w:rPr>
          <w:rFonts w:ascii="Times New Roman"/>
          <w:b w:val="false"/>
          <w:i w:val="false"/>
          <w:color w:val="000000"/>
          <w:sz w:val="28"/>
        </w:rPr>
        <w:t>
      5)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 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иммунодефецита"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 единовременно в размере 15 месячных расчетных показателей;</w:t>
      </w:r>
    </w:p>
    <w:bookmarkEnd w:id="65"/>
    <w:bookmarkStart w:name="z73" w:id="66"/>
    <w:p>
      <w:pPr>
        <w:spacing w:after="0"/>
        <w:ind w:left="0"/>
        <w:jc w:val="both"/>
      </w:pPr>
      <w:r>
        <w:rPr>
          <w:rFonts w:ascii="Times New Roman"/>
          <w:b w:val="false"/>
          <w:i w:val="false"/>
          <w:color w:val="000000"/>
          <w:sz w:val="28"/>
        </w:rPr>
        <w:t>
      6) детям-инвалидам до 18 лет согласно заключения врачебно-консультативной комиссии медицинского учреждения, без учета доходов, единовременно в размере 15 (пятнадцати) месячных расчетных показателей;</w:t>
      </w:r>
    </w:p>
    <w:bookmarkEnd w:id="66"/>
    <w:bookmarkStart w:name="z74" w:id="67"/>
    <w:p>
      <w:pPr>
        <w:spacing w:after="0"/>
        <w:ind w:left="0"/>
        <w:jc w:val="both"/>
      </w:pPr>
      <w:r>
        <w:rPr>
          <w:rFonts w:ascii="Times New Roman"/>
          <w:b w:val="false"/>
          <w:i w:val="false"/>
          <w:color w:val="000000"/>
          <w:sz w:val="28"/>
        </w:rPr>
        <w:t>
      7) инвалидам и детям-инвалидам, направленным на санаторно-курортное лечение в соответствии с индивидуальной программой реабилитации за пределы области на основании предъявления проездных документов (билетов) в размере стоимости места плацкартного вагона от пункта выезда до места назначения и обратно, внутри области на основании предъявления проездных документов (билетов) в размере стоимости билета от пункта выезда до места назначения и обратно, без учета доходов;</w:t>
      </w:r>
    </w:p>
    <w:bookmarkEnd w:id="67"/>
    <w:bookmarkStart w:name="z75" w:id="68"/>
    <w:p>
      <w:pPr>
        <w:spacing w:after="0"/>
        <w:ind w:left="0"/>
        <w:jc w:val="both"/>
      </w:pPr>
      <w:r>
        <w:rPr>
          <w:rFonts w:ascii="Times New Roman"/>
          <w:b w:val="false"/>
          <w:i w:val="false"/>
          <w:color w:val="000000"/>
          <w:sz w:val="28"/>
        </w:rPr>
        <w:t>
      8) лицам (семьям) со среднедушевым доходом ниже 70 % (семидесяти) от величины прожиточного минимума по Западно-Казахстанской области, единовременно в размере 15 (пятнадцати) месячных расчетных показателей;</w:t>
      </w:r>
    </w:p>
    <w:bookmarkEnd w:id="68"/>
    <w:bookmarkStart w:name="z76" w:id="69"/>
    <w:p>
      <w:pPr>
        <w:spacing w:after="0"/>
        <w:ind w:left="0"/>
        <w:jc w:val="both"/>
      </w:pPr>
      <w:r>
        <w:rPr>
          <w:rFonts w:ascii="Times New Roman"/>
          <w:b w:val="false"/>
          <w:i w:val="false"/>
          <w:color w:val="000000"/>
          <w:sz w:val="28"/>
        </w:rPr>
        <w:t>
      9) лицам, освобожденным из учреждений уголовно-исполнительной системы, а также состоящим на учете службы пробации, без учета доходов, единовременно в размере 10 (десяти) месячных расчетных показателей;</w:t>
      </w:r>
    </w:p>
    <w:bookmarkEnd w:id="69"/>
    <w:bookmarkStart w:name="z77" w:id="70"/>
    <w:p>
      <w:pPr>
        <w:spacing w:after="0"/>
        <w:ind w:left="0"/>
        <w:jc w:val="both"/>
      </w:pPr>
      <w:r>
        <w:rPr>
          <w:rFonts w:ascii="Times New Roman"/>
          <w:b w:val="false"/>
          <w:i w:val="false"/>
          <w:color w:val="000000"/>
          <w:sz w:val="28"/>
        </w:rPr>
        <w:t>
      10) лицам, пострадавшим вследствие стихийного бедствия или пожара в течение трех месяцев с момента наступления данной ситуации, без учета доходов, единовременно в размере предельных 50 (пятидесяти) месячных расчетных показателей.</w:t>
      </w:r>
    </w:p>
    <w:bookmarkEnd w:id="70"/>
    <w:bookmarkStart w:name="z78" w:id="71"/>
    <w:p>
      <w:pPr>
        <w:spacing w:after="0"/>
        <w:ind w:left="0"/>
        <w:jc w:val="both"/>
      </w:pPr>
      <w:r>
        <w:rPr>
          <w:rFonts w:ascii="Times New Roman"/>
          <w:b w:val="false"/>
          <w:i w:val="false"/>
          <w:color w:val="000000"/>
          <w:sz w:val="28"/>
        </w:rPr>
        <w:t xml:space="preserve">
      8. Порядок оказания социальной помощи, основания для прекращения и возврата предоставляемой социальной помощи определяется согласно </w:t>
      </w:r>
      <w:r>
        <w:rPr>
          <w:rFonts w:ascii="Times New Roman"/>
          <w:b w:val="false"/>
          <w:i w:val="false"/>
          <w:color w:val="000000"/>
          <w:sz w:val="28"/>
        </w:rPr>
        <w:t>Типовым правилам</w:t>
      </w:r>
      <w:r>
        <w:rPr>
          <w:rFonts w:ascii="Times New Roman"/>
          <w:b w:val="false"/>
          <w:i w:val="false"/>
          <w:color w:val="000000"/>
          <w:sz w:val="28"/>
        </w:rPr>
        <w:t>.</w:t>
      </w:r>
    </w:p>
    <w:bookmarkEnd w:id="71"/>
    <w:bookmarkStart w:name="z79" w:id="72"/>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72"/>
    <w:bookmarkStart w:name="z80" w:id="73"/>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города Уральск на текущий финансовый год.</w:t>
      </w:r>
    </w:p>
    <w:bookmarkEnd w:id="73"/>
    <w:bookmarkStart w:name="z81" w:id="74"/>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74"/>
    <w:bookmarkStart w:name="z82" w:id="75"/>
    <w:p>
      <w:pPr>
        <w:spacing w:after="0"/>
        <w:ind w:left="0"/>
        <w:jc w:val="both"/>
      </w:pPr>
      <w:r>
        <w:rPr>
          <w:rFonts w:ascii="Times New Roman"/>
          <w:b w:val="false"/>
          <w:i w:val="false"/>
          <w:color w:val="000000"/>
          <w:sz w:val="28"/>
        </w:rPr>
        <w:t>
      12. Излишне выплаченные суммы подлежат возврату в добровольном или ином установленном законодательством Республики Казахстан порядке.</w:t>
      </w:r>
    </w:p>
    <w:bookmarkEnd w:id="75"/>
    <w:bookmarkStart w:name="z83" w:id="76"/>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