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fc6ea" w14:textId="41fc6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Акжаикского районного маслихата от 22 января 2021 года № 2-2 "Об утверждении Правил оказания социальной помощи, установления размеров и определения перечня отдельных категорий нуждающихся граждан Акжаикского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Акжаикского районного маслихата Западно-Казахстанской области от 7 декабря 2022 года № 22-4. Зарегистрировано в Министерстве юстиции Республики Казахстан 14 декабря 2022 года № 31092. Утратило силу решением Акжаикского районного маслихата Западно-Казахстанской области от 18 августа 2023 года № 5-</w:t>
      </w:r>
    </w:p>
    <w:p>
      <w:pPr>
        <w:spacing w:after="0"/>
        <w:ind w:left="0"/>
        <w:jc w:val="both"/>
      </w:pPr>
      <w:r>
        <w:rPr>
          <w:rFonts w:ascii="Times New Roman"/>
          <w:b w:val="false"/>
          <w:i w:val="false"/>
          <w:color w:val="ff0000"/>
          <w:sz w:val="28"/>
        </w:rPr>
        <w:t xml:space="preserve">
      Сноска. Утратило силу решением Акжаикского районного маслихата Западно-Казахстанской области от 18.08.2023 </w:t>
      </w:r>
      <w:r>
        <w:rPr>
          <w:rFonts w:ascii="Times New Roman"/>
          <w:b w:val="false"/>
          <w:i w:val="false"/>
          <w:color w:val="ff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Акжаикский районный маслихат</w:t>
      </w:r>
      <w:r>
        <w:rPr>
          <w:rFonts w:ascii="Times New Roman"/>
          <w:b/>
          <w:i w:val="false"/>
          <w:color w:val="000000"/>
          <w:sz w:val="28"/>
        </w:rPr>
        <w:t xml:space="preserve"> 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Акжаикского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Акжаикского района" от 22 января 2021 года № 2-2 (зарегистрировано в Реестре государственной регистрации нормативных правовых актов под № 6815) следующие изменения: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Акжаикского района, утвержденных указанным решением: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7" w:id="3"/>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Акжаикского района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социальных услугах"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21 мая 2013 года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xml:space="preserve">
      "4.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статьи 10, </w:t>
      </w:r>
      <w:r>
        <w:rPr>
          <w:rFonts w:ascii="Times New Roman"/>
          <w:b w:val="false"/>
          <w:i w:val="false"/>
          <w:color w:val="000000"/>
          <w:sz w:val="28"/>
        </w:rPr>
        <w:t>подпунктом 2)</w:t>
      </w:r>
      <w:r>
        <w:rPr>
          <w:rFonts w:ascii="Times New Roman"/>
          <w:b w:val="false"/>
          <w:i w:val="false"/>
          <w:color w:val="000000"/>
          <w:sz w:val="28"/>
        </w:rPr>
        <w:t xml:space="preserve"> статьи 11, </w:t>
      </w:r>
      <w:r>
        <w:rPr>
          <w:rFonts w:ascii="Times New Roman"/>
          <w:b w:val="false"/>
          <w:i w:val="false"/>
          <w:color w:val="000000"/>
          <w:sz w:val="28"/>
        </w:rPr>
        <w:t>подпунктом 2)</w:t>
      </w:r>
      <w:r>
        <w:rPr>
          <w:rFonts w:ascii="Times New Roman"/>
          <w:b w:val="false"/>
          <w:i w:val="false"/>
          <w:color w:val="000000"/>
          <w:sz w:val="28"/>
        </w:rPr>
        <w:t xml:space="preserve">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4"/>
    <w:bookmarkStart w:name="z10"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 </w:t>
      </w:r>
    </w:p>
    <w:bookmarkStart w:name="z12" w:id="6"/>
    <w:p>
      <w:pPr>
        <w:spacing w:after="0"/>
        <w:ind w:left="0"/>
        <w:jc w:val="both"/>
      </w:pPr>
      <w:r>
        <w:rPr>
          <w:rFonts w:ascii="Times New Roman"/>
          <w:b w:val="false"/>
          <w:i w:val="false"/>
          <w:color w:val="000000"/>
          <w:sz w:val="28"/>
        </w:rPr>
        <w:t>
      "1) ветеранам Великой Отечественной войны - единовременно в размере 1000000 (один миллион) тенге ко Дню Победы - 9 мая и ежемесячно в размере 5(пять) месячных расчетных показателей;";п</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14" w:id="7"/>
    <w:p>
      <w:pPr>
        <w:spacing w:after="0"/>
        <w:ind w:left="0"/>
        <w:jc w:val="both"/>
      </w:pPr>
      <w:r>
        <w:rPr>
          <w:rFonts w:ascii="Times New Roman"/>
          <w:b w:val="false"/>
          <w:i w:val="false"/>
          <w:color w:val="000000"/>
          <w:sz w:val="28"/>
        </w:rPr>
        <w:t>
      "10) лицам, приравненные по льготам к лицам с инвалидностью вследствие ранения, контузии, увечья или заболевания, полученных:</w:t>
      </w:r>
    </w:p>
    <w:bookmarkEnd w:id="7"/>
    <w:bookmarkStart w:name="z15" w:id="8"/>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других государствах, в которых велись боевые действия - единовременно в размере 100000 (сто тысяч) тенге ко Дню Победы - 9 мая и в размере 80000 (восемьдесят тысяч) тенге ко Дню Независимости - 16 декабря, кроме лиц принимавших участие в боевых действиях на территории Афганистана;</w:t>
      </w:r>
    </w:p>
    <w:bookmarkEnd w:id="8"/>
    <w:bookmarkStart w:name="z16" w:id="9"/>
    <w:p>
      <w:pPr>
        <w:spacing w:after="0"/>
        <w:ind w:left="0"/>
        <w:jc w:val="both"/>
      </w:pPr>
      <w:r>
        <w:rPr>
          <w:rFonts w:ascii="Times New Roman"/>
          <w:b w:val="false"/>
          <w:i w:val="false"/>
          <w:color w:val="000000"/>
          <w:sz w:val="28"/>
        </w:rPr>
        <w:t>
      при прохождении воинской службы в Афганистане - единовременно в размере 100000 (сто тысяч) тенге ко Дню вывода ограниченного контингента советских войск из Демократической Республики Афганистан - 15 февраля и в размере 80000 (восемьдесят тысяч) тенге ко Дню Победы - 9 мая;</w:t>
      </w:r>
    </w:p>
    <w:bookmarkEnd w:id="9"/>
    <w:bookmarkStart w:name="z17" w:id="10"/>
    <w:p>
      <w:pPr>
        <w:spacing w:after="0"/>
        <w:ind w:left="0"/>
        <w:jc w:val="both"/>
      </w:pPr>
      <w:r>
        <w:rPr>
          <w:rFonts w:ascii="Times New Roman"/>
          <w:b w:val="false"/>
          <w:i w:val="false"/>
          <w:color w:val="000000"/>
          <w:sz w:val="28"/>
        </w:rPr>
        <w:t>
      11)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100000 (сто тысяч) тенге ко Дню Победы - 9 мая и в размере 80000 (восемьдесят тысяч) тенге ко Дню Независимости - 16 декабря;</w:t>
      </w:r>
    </w:p>
    <w:bookmarkEnd w:id="10"/>
    <w:bookmarkStart w:name="z18" w:id="11"/>
    <w:p>
      <w:pPr>
        <w:spacing w:after="0"/>
        <w:ind w:left="0"/>
        <w:jc w:val="both"/>
      </w:pPr>
      <w:r>
        <w:rPr>
          <w:rFonts w:ascii="Times New Roman"/>
          <w:b w:val="false"/>
          <w:i w:val="false"/>
          <w:color w:val="000000"/>
          <w:sz w:val="28"/>
        </w:rPr>
        <w:t>
      12)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единовременно в размере 100000 (сто тысяч) тенге ко Дню Победы - 9 мая и в размере 80000 (восемьдесят тысяч) тенге ко Дню Независимости - 16 декабря;</w:t>
      </w:r>
    </w:p>
    <w:bookmarkEnd w:id="11"/>
    <w:bookmarkStart w:name="z19" w:id="12"/>
    <w:p>
      <w:pPr>
        <w:spacing w:after="0"/>
        <w:ind w:left="0"/>
        <w:jc w:val="both"/>
      </w:pPr>
      <w:r>
        <w:rPr>
          <w:rFonts w:ascii="Times New Roman"/>
          <w:b w:val="false"/>
          <w:i w:val="false"/>
          <w:color w:val="000000"/>
          <w:sz w:val="28"/>
        </w:rPr>
        <w:t>
      13)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60000 (шестьдесят тысяч) тенге ко Дню Победы - 9 мая;</w:t>
      </w:r>
    </w:p>
    <w:bookmarkEnd w:id="12"/>
    <w:bookmarkStart w:name="z20" w:id="13"/>
    <w:p>
      <w:pPr>
        <w:spacing w:after="0"/>
        <w:ind w:left="0"/>
        <w:jc w:val="both"/>
      </w:pPr>
      <w:r>
        <w:rPr>
          <w:rFonts w:ascii="Times New Roman"/>
          <w:b w:val="false"/>
          <w:i w:val="false"/>
          <w:color w:val="000000"/>
          <w:sz w:val="28"/>
        </w:rPr>
        <w:t>
      14)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единовременно в размере 100000 (сто тысяч) тенге ко Дню Победы - 9 мая и в размере 80000 (восемьдесят тысяч) тенге ко Дню Независимости - 16 декабря;";</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 </w:t>
      </w:r>
    </w:p>
    <w:bookmarkStart w:name="z22" w:id="14"/>
    <w:p>
      <w:pPr>
        <w:spacing w:after="0"/>
        <w:ind w:left="0"/>
        <w:jc w:val="both"/>
      </w:pPr>
      <w:r>
        <w:rPr>
          <w:rFonts w:ascii="Times New Roman"/>
          <w:b w:val="false"/>
          <w:i w:val="false"/>
          <w:color w:val="000000"/>
          <w:sz w:val="28"/>
        </w:rPr>
        <w:t>
      "22) военнослужащим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единовременно в размере 100000 (сто тысяч) тенге ко Дню Победы - 9 мая и в размере 80000 (восемьдесят тысяч) тенге ко Дню Независимости - 16 декабря;</w:t>
      </w:r>
    </w:p>
    <w:bookmarkEnd w:id="14"/>
    <w:bookmarkStart w:name="z23" w:id="15"/>
    <w:p>
      <w:pPr>
        <w:spacing w:after="0"/>
        <w:ind w:left="0"/>
        <w:jc w:val="both"/>
      </w:pPr>
      <w:r>
        <w:rPr>
          <w:rFonts w:ascii="Times New Roman"/>
          <w:b w:val="false"/>
          <w:i w:val="false"/>
          <w:color w:val="000000"/>
          <w:sz w:val="28"/>
        </w:rPr>
        <w:t>
      23) военнослужащим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 - единовременно в размере 100000 (сто тысяч) тенге ко Дню Победы - 9 мая и в размере 80000 (восемьдесят тысяч) тенге ко Дню Независимости - 16 декабря;</w:t>
      </w:r>
    </w:p>
    <w:bookmarkEnd w:id="15"/>
    <w:bookmarkStart w:name="z24" w:id="16"/>
    <w:p>
      <w:pPr>
        <w:spacing w:after="0"/>
        <w:ind w:left="0"/>
        <w:jc w:val="both"/>
      </w:pPr>
      <w:r>
        <w:rPr>
          <w:rFonts w:ascii="Times New Roman"/>
          <w:b w:val="false"/>
          <w:i w:val="false"/>
          <w:color w:val="000000"/>
          <w:sz w:val="28"/>
        </w:rPr>
        <w:t>
      24) военнослужащим,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 - единовременно в размере 100000 (сто тысяч) тенге ко Дню Победы - 9 мая и в размере 80000 (восемьдесят тысяч) тенге ко Дню Независимости - 16 декабря;";</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изложить в следующей редакции:</w:t>
      </w:r>
    </w:p>
    <w:bookmarkStart w:name="z26" w:id="17"/>
    <w:p>
      <w:pPr>
        <w:spacing w:after="0"/>
        <w:ind w:left="0"/>
        <w:jc w:val="both"/>
      </w:pPr>
      <w:r>
        <w:rPr>
          <w:rFonts w:ascii="Times New Roman"/>
          <w:b w:val="false"/>
          <w:i w:val="false"/>
          <w:color w:val="000000"/>
          <w:sz w:val="28"/>
        </w:rPr>
        <w:t>
      "30)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60000 (шестьдесят тысяч) тенге ко Дню Победы - 9 мая и в размере 60000 (шестьдесят тысяч) тенге ко Дню Независимости - 16 декабря;</w:t>
      </w:r>
    </w:p>
    <w:bookmarkEnd w:id="17"/>
    <w:bookmarkStart w:name="z27" w:id="18"/>
    <w:p>
      <w:pPr>
        <w:spacing w:after="0"/>
        <w:ind w:left="0"/>
        <w:jc w:val="both"/>
      </w:pPr>
      <w:r>
        <w:rPr>
          <w:rFonts w:ascii="Times New Roman"/>
          <w:b w:val="false"/>
          <w:i w:val="false"/>
          <w:color w:val="000000"/>
          <w:sz w:val="28"/>
        </w:rPr>
        <w:t>
      31)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30000 (тридцать тысяч) тенге ко Дню Победы – 9 мая;";</w:t>
      </w:r>
    </w:p>
    <w:bookmarkEnd w:id="18"/>
    <w:bookmarkStart w:name="z28"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33)</w:t>
      </w:r>
      <w:r>
        <w:rPr>
          <w:rFonts w:ascii="Times New Roman"/>
          <w:b w:val="false"/>
          <w:i w:val="false"/>
          <w:color w:val="000000"/>
          <w:sz w:val="28"/>
        </w:rPr>
        <w:t xml:space="preserve"> на государственном языке вносятся изменения, текст на русском языке не меняется;</w:t>
      </w:r>
    </w:p>
    <w:bookmarkEnd w:id="19"/>
    <w:bookmarkStart w:name="z29"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 </w:t>
      </w:r>
    </w:p>
    <w:bookmarkStart w:name="z31" w:id="21"/>
    <w:p>
      <w:pPr>
        <w:spacing w:after="0"/>
        <w:ind w:left="0"/>
        <w:jc w:val="both"/>
      </w:pPr>
      <w:r>
        <w:rPr>
          <w:rFonts w:ascii="Times New Roman"/>
          <w:b w:val="false"/>
          <w:i w:val="false"/>
          <w:color w:val="000000"/>
          <w:sz w:val="28"/>
        </w:rPr>
        <w:t>
      "3) лицам с инвалидностью, проживающим на территории Акжаикского района, пострадавших от воздействия испытательных ядерных полигонов "Капустин Яр" и "Азгир":</w:t>
      </w:r>
    </w:p>
    <w:bookmarkEnd w:id="21"/>
    <w:bookmarkStart w:name="z32" w:id="22"/>
    <w:p>
      <w:pPr>
        <w:spacing w:after="0"/>
        <w:ind w:left="0"/>
        <w:jc w:val="both"/>
      </w:pPr>
      <w:r>
        <w:rPr>
          <w:rFonts w:ascii="Times New Roman"/>
          <w:b w:val="false"/>
          <w:i w:val="false"/>
          <w:color w:val="000000"/>
          <w:sz w:val="28"/>
        </w:rPr>
        <w:t>
      первой группы по общему заболеванию, лицам с инвалидностью с детства и детям с инвалидностью в размере 2 месячных расчетных показателей, ежемесячно;</w:t>
      </w:r>
    </w:p>
    <w:bookmarkEnd w:id="22"/>
    <w:bookmarkStart w:name="z33" w:id="23"/>
    <w:p>
      <w:pPr>
        <w:spacing w:after="0"/>
        <w:ind w:left="0"/>
        <w:jc w:val="both"/>
      </w:pPr>
      <w:r>
        <w:rPr>
          <w:rFonts w:ascii="Times New Roman"/>
          <w:b w:val="false"/>
          <w:i w:val="false"/>
          <w:color w:val="000000"/>
          <w:sz w:val="28"/>
        </w:rPr>
        <w:t>
      второй группы по общему заболеванию, лицам с инвалидностью в размере 1,5 месячных расчетных показателей, ежемесячно;</w:t>
      </w:r>
    </w:p>
    <w:bookmarkEnd w:id="23"/>
    <w:bookmarkStart w:name="z34" w:id="24"/>
    <w:p>
      <w:pPr>
        <w:spacing w:after="0"/>
        <w:ind w:left="0"/>
        <w:jc w:val="both"/>
      </w:pPr>
      <w:r>
        <w:rPr>
          <w:rFonts w:ascii="Times New Roman"/>
          <w:b w:val="false"/>
          <w:i w:val="false"/>
          <w:color w:val="000000"/>
          <w:sz w:val="28"/>
        </w:rPr>
        <w:t>
      третьей группы по общему заболеванию, лицам с инвалидностью в размере 1 месячного расчетного показателя, ежемесячно;";</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36" w:id="25"/>
    <w:p>
      <w:pPr>
        <w:spacing w:after="0"/>
        <w:ind w:left="0"/>
        <w:jc w:val="both"/>
      </w:pPr>
      <w:r>
        <w:rPr>
          <w:rFonts w:ascii="Times New Roman"/>
          <w:b w:val="false"/>
          <w:i w:val="false"/>
          <w:color w:val="000000"/>
          <w:sz w:val="28"/>
        </w:rPr>
        <w:t>
      "5) детям с инвалидностью до 18 лет на лечение на основании заключения врачебно-консультативной комиссии, без учета доходов, единовременно в размере 15 месячных расчетных показателей;</w:t>
      </w:r>
    </w:p>
    <w:bookmarkEnd w:id="25"/>
    <w:bookmarkStart w:name="z37" w:id="26"/>
    <w:p>
      <w:pPr>
        <w:spacing w:after="0"/>
        <w:ind w:left="0"/>
        <w:jc w:val="both"/>
      </w:pPr>
      <w:r>
        <w:rPr>
          <w:rFonts w:ascii="Times New Roman"/>
          <w:b w:val="false"/>
          <w:i w:val="false"/>
          <w:color w:val="000000"/>
          <w:sz w:val="28"/>
        </w:rPr>
        <w:t>
      6) лицам с инвалидностью первой группы, пользующихся аппаратом гемодиализа, без учета доходов, единовременно в размере 50 месячных расчетных показателей;";</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исключить.</w:t>
      </w:r>
    </w:p>
    <w:bookmarkStart w:name="z39" w:id="27"/>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Акжаикского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