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1152" w14:textId="6791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Жангалинского районного маслихата от 10 декабря 2019 года №39-2 "О повышении базовых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5 мая 2022 года № 22-13. Зарегистрировано в Министерстве юстиции Республики Казахстан 12 мая 2022 года № 27984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Жангалинский районный маслихат Западно – 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 повышении базовых ставок земельного налога и ставок единого земельного налога на не используемые земли сельскохозяйственного назначения" от 10 декабря 2019 года №39-2 (зарегистрировано в Реестре государственной регистрации нормативных правовых актов под №5892).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