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dfa3" w14:textId="6f3d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Жангалинскому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июня 2022 года № 23-3. Зарегистрировано в Министерстве юстиции Республики Казахстан 17 июня 2022 года № 28517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уплаты туристского взноса для иностранцев" от 5 ноября 2021 года № 787, Жангалинский районный маслихат Западно –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