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689d" w14:textId="0776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районного значения Жанибекского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19 января 2022 года № 5. Зарегистрировано в Министерстве юстиции Республики Казахстан 21 января 2022 года № 26600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Жанибекского района Западно-Казахстанской области 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наименования и индексы автомобильных дорог общего пользования районного значения Жанибекского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Жанибекского района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Жанибекского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пассажирского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2022 года № 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Жанибекского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Жаскайрат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Акоба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Узункуль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Жанибек-Таловка - Малый Узень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Камысты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Петропавловка (через село Жаксыбай)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Жаксыбай - Енбек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Аманат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Майтубек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Тегисшиль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Культабан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Курсай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Жумаев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Енбекши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